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8af0" w14:textId="ddc8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технологиялар паркі"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2005 жылғы 12 тамыздағы N 832 Қаулысы</w:t>
      </w:r>
    </w:p>
    <w:p>
      <w:pPr>
        <w:spacing w:after="0"/>
        <w:ind w:left="0"/>
        <w:jc w:val="both"/>
      </w:pPr>
      <w:bookmarkStart w:name="z1" w:id="0"/>
      <w:r>
        <w:rPr>
          <w:rFonts w:ascii="Times New Roman"/>
          <w:b w:val="false"/>
          <w:i w:val="false"/>
          <w:color w:val="000000"/>
          <w:sz w:val="28"/>
        </w:rPr>
        <w:t>
      Қазақстан Республикасы Үкіметінің 2003 жылғы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 Үкіметінің 2003-2006 жылдарға арналған бағдарламасын іске асыру жөніндегі іс-шаралар жоспарының 2.6.5-тармағын 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"Ядролық технологиялар паркі" акционерлік қоғамы (бұдан әрі - Қоғам) оның жарғылық капиталына мемлекеттің 100 пайыз қатысуымен құрылсын.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Қоғам қызметінің негізгі мәні мыналар болып белгіленсін: </w:t>
      </w:r>
      <w:r>
        <w:br/>
      </w:r>
      <w:r>
        <w:rPr>
          <w:rFonts w:ascii="Times New Roman"/>
          <w:b w:val="false"/>
          <w:i w:val="false"/>
          <w:color w:val="000000"/>
          <w:sz w:val="28"/>
        </w:rPr>
        <w:t xml:space="preserve">
      1) "Ядролық технологиялар паркі" технопаркінің (бұдан әрі - технопарк) инфрақұрылымы мен базалық өнеркәсіптік қондырғыларын жобалау, салу, ұстау және пайдалану; </w:t>
      </w:r>
      <w:r>
        <w:br/>
      </w:r>
      <w:r>
        <w:rPr>
          <w:rFonts w:ascii="Times New Roman"/>
          <w:b w:val="false"/>
          <w:i w:val="false"/>
          <w:color w:val="000000"/>
          <w:sz w:val="28"/>
        </w:rPr>
        <w:t xml:space="preserve">
      2) технопарктің базалық өнеркәсіптік қондырғылары мен инфрақұрылымын пайдалануға негізделген қызметтер көрсетуді, сондай-ақ технопарк аумағында жұмыс істейтін компанияларға сервистік қызметтер көрсетуді ұсыну; </w:t>
      </w:r>
      <w:r>
        <w:br/>
      </w:r>
      <w:r>
        <w:rPr>
          <w:rFonts w:ascii="Times New Roman"/>
          <w:b w:val="false"/>
          <w:i w:val="false"/>
          <w:color w:val="000000"/>
          <w:sz w:val="28"/>
        </w:rPr>
        <w:t xml:space="preserve">
      3) перспективалы технологиялық әзірленімдерді іздестіру, іріктеу, технопарктің базалық өнеркәсіптік қондырғылары мен инфрақұрылымын қолдана отырып, өндірістерді құруға және дамытуға жәрдемдесу; </w:t>
      </w:r>
      <w:r>
        <w:br/>
      </w:r>
      <w:r>
        <w:rPr>
          <w:rFonts w:ascii="Times New Roman"/>
          <w:b w:val="false"/>
          <w:i w:val="false"/>
          <w:color w:val="000000"/>
          <w:sz w:val="28"/>
        </w:rPr>
        <w:t xml:space="preserve">
      4) атом саласындағы ғылымды қажетсінетін технологияларына және оған іліспе ғылым мен техника саласына инвестицияларды тарту; </w:t>
      </w:r>
      <w:r>
        <w:br/>
      </w:r>
      <w:r>
        <w:rPr>
          <w:rFonts w:ascii="Times New Roman"/>
          <w:b w:val="false"/>
          <w:i w:val="false"/>
          <w:color w:val="000000"/>
          <w:sz w:val="28"/>
        </w:rPr>
        <w:t xml:space="preserve">
      5) елдің ядролық экспорттық әлеуетін қолдау мен дамытуды қамтамасыз ететін жаңа инновациялық технологиялар мен өндірістерді құруға жәрдемдесу.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 Энергетика және минералдық ресурстар министрлігі заңнамада белгіленген тәртіппен 2005 жылға арналған республикалық бюджетте көзделген қаражат есебінен Қоғамның жарғылық капиталын 273000000 (екі жүз жетпіс үш миллион) теңге мөлшерінде қалыптастыруды қамтамасыз етсін.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Қоғамның жарғысын бекітсін және оның Қазақстан Республикасының әділет органдарында мемлекеттік тіркелуін қамтамасыз етсін; </w:t>
      </w:r>
      <w:r>
        <w:br/>
      </w:r>
      <w:r>
        <w:rPr>
          <w:rFonts w:ascii="Times New Roman"/>
          <w:b w:val="false"/>
          <w:i w:val="false"/>
          <w:color w:val="000000"/>
          <w:sz w:val="28"/>
        </w:rPr>
        <w:t xml:space="preserve">
      2) Қазақстан Республикасы Энергетика және минералдық ресурстар министрлігіне Қоғам акцияларының мемлекеттік пакетін иелену және пайдалану құқығын берсін; </w:t>
      </w:r>
      <w:r>
        <w:br/>
      </w:r>
      <w:r>
        <w:rPr>
          <w:rFonts w:ascii="Times New Roman"/>
          <w:b w:val="false"/>
          <w:i w:val="false"/>
          <w:color w:val="000000"/>
          <w:sz w:val="28"/>
        </w:rPr>
        <w:t xml:space="preserve">
      3) осы қаулыдан туындайтын өзге де шараларды қабылдасын.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1999 ж., N 13, 124-құжат): </w:t>
      </w:r>
      <w:r>
        <w:br/>
      </w:r>
      <w:r>
        <w:rPr>
          <w:rFonts w:ascii="Times New Roman"/>
          <w:b w:val="false"/>
          <w:i w:val="false"/>
          <w:color w:val="000000"/>
          <w:sz w:val="28"/>
        </w:rPr>
        <w:t xml:space="preserve">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"Шығыс Қазақстан облысы" деген бөлім мынадай мазмұндағы реттік нөмірі 165-10-жолмен толықтырылсын: </w:t>
      </w:r>
      <w:r>
        <w:br/>
      </w:r>
      <w:r>
        <w:rPr>
          <w:rFonts w:ascii="Times New Roman"/>
          <w:b w:val="false"/>
          <w:i w:val="false"/>
          <w:color w:val="000000"/>
          <w:sz w:val="28"/>
        </w:rPr>
        <w:t xml:space="preserve">
      "165-10 Ядролық технологиялар паркі" АҚ;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Энергетика және минералдық ресурстар министрлігіне" деген бөлім мынадай мазмұндағы реттік нөмірі 20-3-жолмен толықтырылсын: </w:t>
      </w:r>
      <w:r>
        <w:br/>
      </w:r>
      <w:r>
        <w:rPr>
          <w:rFonts w:ascii="Times New Roman"/>
          <w:b w:val="false"/>
          <w:i w:val="false"/>
          <w:color w:val="000000"/>
          <w:sz w:val="28"/>
        </w:rPr>
        <w:t xml:space="preserve">
      "20-3 Ядролық технологиялар паркі" АҚ".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