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90905" w14:textId="bb909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Yкiметiнiң 2003 жылғы 20 наурыздағы N 281 қаулысына өзгерiс пен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2005 жылғы 12 тамыздағы N 835 Қаулысы. Күші жойылды - ҚР Үкіметінің 2007.03.20. N 225 (2007 жылғы 1 сәуiрден бастап қолданысқа енгiзiледi)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Үкiметi 
</w:t>
      </w:r>
      <w:r>
        <w:rPr>
          <w:rFonts w:ascii="Times New Roman"/>
          <w:b/>
          <w:i w:val="false"/>
          <w:color w:val="000000"/>
          <w:sz w:val="28"/>
        </w:rPr>
        <w:t>
ҚАУЛЫ ЕТЕДI: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"Республикалық бюджетте "Өкiлдiк шығындар" бағдарламасы бойынша көзделген қаражатты пайдалану ережесiн және өкілдiк шығындардың нормаларын бекiту туралы" Қазақстан Республикасы Үкiметiнiң 2003 жылғы 20 наурыздағы N 281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</w:t>
      </w:r>
      <w:r>
        <w:rPr>
          <w:rFonts w:ascii="Times New Roman"/>
          <w:b w:val="false"/>
          <w:i w:val="false"/>
          <w:color w:val="000000"/>
          <w:sz w:val="28"/>
        </w:rPr>
        <w:t>
 мынадай өзгерiс пен толықтыру енгiзiлсiн: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көрсетiлген қаулымен бекiтiлген Республикалық бюджетте "Өкiлдiк шығындар" бағдарламасы бойынша көзделген қаражатты пайдалану ережесiнде: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2-тармақтың 1) тармақшасында "Қазақстан Республикасы Премьер-Министрiнiң шешiмiмен көзделген жағдайларда" деген сөздер алынып тасталсын;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7-тармақтың бiрiншi абзацы "Премьер-Министрiнiң шешiмiмен ресiмделетiн" деген сөздерден кейiн "iс-шараларға қатысу үшiн Қазақстан Республикасына шақырылатын тұлғалардың қонақ үйде тұруына және баратын пунктiне дейiнгi көлiктiк шығындарына ақы төлеуге," деген сөздермен толықтырылсын.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күнiнен бастап қолданысқа енгiзiледi.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Pecпубликасы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Премьер-Mинистрінің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міндетін атқарушы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