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188ab" w14:textId="d0188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Маңызды стратегиялық мәнi бар мемлекеттік сатып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12 тамыздағы N 836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"Мемлекеттiк сатып алу туралы" Қазақстан Республикасының 2002 жылғы 16 мамырдағы Заңының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 1-тармағының 5) тармақшасына сәйкес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"Қазгипросушар институты" өндiрiстiк кооперативi Алматы облысы Панфилов ауданындағы магистральды арналарды қосумен Қорғас өзенiнде "Достық" бiрiктiрілген су торабын салудың 1994 жылы әзiрленген техникалық-экономикалық негiздемесiн түзету жөнiндегi сатып алудың маңызды стратегиялық мәнi бар қызметтердi көрсетушi болып белгіленсiн.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Ауыл шаруашылығы министрлiгі заңнамада белгіленген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қаулының 1-тармағында көрсетілген заңды тұлғамен қызметтердi мемлекеттік сатып алу туралы шарт жасасуды;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2005 жылға арналған республикалық бюджетте көзделген қаражат шегінде жасалатын шартты қаржыландыруды;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қызметкердi мемлекеттік сатып алу үшiн осы қаулыға сәйкес пайдаланылатын қаражатты оңтайлы және тиiмдi жұмсау қағидатын сақтауды, сондай-ақ "Мемлекеттік сатып алу туралы" Қазақстан Республикасы Заңының 21-бабының 3 және 4-тармақтарын орындауды қамтамасыз етсiн.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енгізіледi.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Pecпубликасы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Премьер-Mинистрінің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