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cc36" w14:textId="58dc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8 ақпандағы N 119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тамыздағы N 842 Қаулысы. Күші жойылды - Қазақстан Республикасы Үкіметінің 2011 жылғы 31 қаңтардағы N 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2011.01.31 </w:t>
      </w:r>
      <w:r>
        <w:rPr>
          <w:rFonts w:ascii="Times New Roman"/>
          <w:b w:val="false"/>
          <w:i w:val="false"/>
          <w:color w:val="ff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сот сараптамасы жүйесiн дамыту тұжырымдамасы туралы" Қазақстан Республикасы Үкiметiнiң 2005 жылғы 8 ақпандағы N 119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"2 тоқсанда" деген сөздер "3 тоқсанда"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