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8f16" w14:textId="d818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Н.Ғ.Мұхамеджанов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тамыздағы N 852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Нұртас Ғафурұлы Мұхамеджанов Қазақстан Республикасының Ақпараттандыру және байланыс агенттігі төрағасының орынбасары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