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471c0" w14:textId="d6471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резервiнен қаражат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20 тамыздағы N 860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облысының әкiмiне Семей қаласын жылумен жабдықтау жобасының техника-экономикалық негiздемесiн әзiрлеуге және сараптауға 2005 жылға арналған республикалық бюджетте кезек күттірмейтiн шығындарға көзделген Қазақстан Республикасы Үкiметiнiң резервiнен 120000000 (бip жүз жиырма миллион) теңге бөлiнсiн.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министрлiгi бөлiнген қаражаттың мақсатты пайдаланылуын бақылауды жүзеге асырсын.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күнiнен бастап қолданысқа енгiзiледi.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