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a98a" w14:textId="eefa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"Шағын кәсiпкерлiктi дамыту қоры" акционерлiк қоғамын дамытудың 2005-2007 жылдарға арналған тұжырымдамасын iске асыру жөнiндегi iс-шаралар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тамыздағы N 862 Қаулысы.
Күші жойылды - ҚР Үкіметінің 2007 жылғы 18 қазандағы N 965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Қаулының күші жойылды - ҚР Үкіметінің 2007 жылғы 18 қазандағы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965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Үкiметiнiң 2005 жылғы 28 сәуiрдегi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"Шағын кәсiпкерлiктi дамыту қоры" акционерлiк қоғамын дамытудың 2005-2007 жылдарға арналған тұжырымдамасын 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"Шағын кәсiпкерлiкті дамыту қоры" акционерлiк қоғамын дамытудың 2005-2007 жылдарға арналған тұжырымдамасын iске асыру жөнiндегi iс-шаралар жоспары (бұдан әрi - Жоспар) бекiтілсiн.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органдар, өзге де мемлекеттiк органдар мен мүдделi ұйымдар (келiсiм бойынша) Жоспарда көзделген iс-шараларды iске асыру жөнiнде тиiстi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Индустрия және сауда министрлiгi жылына екi рет есептiк жарты жылдықтан кейiнгi айдың 25 күнiне Жоспардың орындалу барысы туралы Қазақстан Республикасының Үкiметiне ақпарат берудi қамтамасыз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4. Осы қаулы қол қойылған күнінен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862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бекітілген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"Шағын кәсiпкерлiктi дамыту қоры"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қоғамын дамытудың 2005-2007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тұжырымдамасын iске асыру жөніндегі iс-шаралар жоспары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933"/>
        <w:gridCol w:w="1953"/>
        <w:gridCol w:w="1753"/>
        <w:gridCol w:w="1653"/>
        <w:gridCol w:w="2133"/>
        <w:gridCol w:w="161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Iс-шаралар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мерзiмi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Шағын кәсіпкерлiк субъектілерін қаржылық-кредиттік қолдау 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Микрокредит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АҚ-тың үлестік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қатысуымен микрокредит-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ұйымдар құру және оларды ресурстық қолдау (300 микрокре-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шiлдеге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iстеп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микрокре-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беру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шiлдеге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АҚ-тың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және оның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191,0*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191,0*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деңгейдегi банктер,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"ШКДҚ" АҚ филиалдары, ШКС үшін,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iшiнде өңiрлерде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тұсаукесерін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Екiнші деңгейдегi банктермен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Екiнші деңгейдегi банктердің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ШКС-ке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беретiн кредиттеріне кепілдік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беруге кiрiсу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Екiнші деңгейдегi банктердің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"ШКС-ке"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беру-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іне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нысты тәуе-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жүйесiн енгiзу. "ШКДҚ"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АҚ-тың кредиттік кепілдік-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сақтан-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700,0**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750,0***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900,0***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және өңiрлiк бөлінiсте,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әріптес-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бөлінісінде кепілдiк қоржыны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қор биржа-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"А"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листингінің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 қағаз-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дарына кепіл-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дендiруге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лизинг: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Оралмандарға, жастарға,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зейнеткерлiк жастағы әлеуеттi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лерге, қол өнершілерге,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арналған арнайы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диттік желі-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қабыл-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дануын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Оралмандарға, жастарға,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зейнеткерлiк жастағы әлеуетті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лерге, қол өнершілерге,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арналған кредиттiк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желілерді қаржыландыру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Ақша қаражатын бөлудің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шарттарын көрсете отырып, сапа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менеджменті жүйесін енгiзетін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"ШКДҚ" АҚ-тың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(жобаның барлық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шығындарының 50%-ын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өтеу) туралы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Үкiметi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жобасын әзiрлеу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сапа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дартын енгі-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зетін ШКС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50%-ын өтеуді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70,0***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100,0***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2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Факторингтік операцияларға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беру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 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Факторингтік және франчай-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зингтік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30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ШКС-тi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қатысушыла-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 кредит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кезін-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ережені әзірлеу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ШКС-ті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қатысушыларын қаржыландыру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бизнес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"ШКДҚ" АҚ-тың 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есебінен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қаржыландыру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ШКС-тің негiзгі қорларын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жаңартуды және жаңғыр-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туды көздей-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лизинг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Кәсіпкерлікті оқу-әдістемелік,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ақпараттық-талдамалық және консалтингтік қолдау 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Кәсіпкерлікті дамытуды талдау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гілеу: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 кәсіпкерлiк-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дамуына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тәжiрибенi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ескере оты-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рып,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Кәсiпкерлікті қолдаудың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Веб-сайт арқылы кәсiпкерлiкті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қолдаудың ақпараттық жүйесiнiң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тұсаукесері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Қашықтық консалтингi мен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қашықтықтан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26,0***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лердi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шылық, әдіс-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базасында оқыту-талдау орталығын құру және оның жұмысын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Микрокредит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әдiс-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мәселелерi бойынша ШКС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тренинг-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тер, семинар-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өткiзу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Тренинг-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20,0****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20,0****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20,0****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ШКС-ті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салтингтік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бөлiмшеле-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жаны-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КҚО құру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бөлiмшеле-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рiнiң жанын-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КҚО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"ШҚДҚ" АҚ 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 ұсынатын барлық спектр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ШКС-ті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салтингтік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өңiрлiк фили-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алдарының жанындағы КҚО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жүргiзетін жұмыс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етудi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халық арасында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лiкті 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туды насихат-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"ШКДҚ" АҚ қызметінiң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нәтижелерi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хабардар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Микрокредит беру 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ренция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Жарнама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көрнекті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насихат,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сұхбат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көлемi)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10837,7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11020,0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"ШКДҚ" АҚ-тың жеке қаражаты есебiнен 2006-2007 жылдарда іс-шараларды iске асыруға көзделген шығыстар тиiстi қаржы жылына арналған республикалық бюджетте "ШКДҚ" AҚ-ты капиталдандыруға бөлінетін қаражатты ескере отырып нақтылауға жатады;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- 2006-2007 жылдарға арналған шығыстардың болжамды сомасы "ШКДҚ" АҚ-тағы микрокредит беру орталығының жұмыс істеуi үшін көзделген;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- 2005 жылға арналған шығыстардың болжамды сомасы қосымша бюджеттік қаржыландыруды талап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 - 2006-2007 жылдарға арналған шығыстардың болжамды сомасы тиісті жылға арналған республикалық бюджетті қалыптастыру кезінде нақтылауға жатады;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**** - 2005-2007 жылдарға арналған болжамды шығыстар сомасы "Шағын кәсіпкерлікті дамыту қоры" АҚ-тың Директорлар кеңесiнiң мәжілісінде тиiсті жылға арналған қаржы-шаруашылық қызметiнiң жоспарын қалыптастыру кезiнде нақтылауға жатады;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Қазақстан Республикасы Экономика және бюджеттік жоспарлау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"ШКДҚ" АҚ - "Шағын кәсіпкерлікті дамыту қоры" акционерлік қоғамы;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МҚ - "Шағын кәсiпкерліктi дамыту қоры" акционерлік қоғамының жеке меншiк қаражаты;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КҚО - кәсiпкерлiкті қолдау орталығы;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ШКС - шағын кәсіпкерлiк субъектiсі;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 - республикалық бюджет.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