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6d248" w14:textId="6f6d2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2004 жылғы 8 желтоқсандағы N 1289 қаулысына өзгерiстер енгiзу туралы және Қазақстан Республикасы Yкiметiнiң резервiнен қаражат бөлу туралы</w:t>
      </w:r>
    </w:p>
    <w:p>
      <w:pPr>
        <w:spacing w:after="0"/>
        <w:ind w:left="0"/>
        <w:jc w:val="both"/>
      </w:pPr>
      <w:r>
        <w:rPr>
          <w:rFonts w:ascii="Times New Roman"/>
          <w:b w:val="false"/>
          <w:i w:val="false"/>
          <w:color w:val="000000"/>
          <w:sz w:val="28"/>
        </w:rPr>
        <w:t>Қазақстан Республикасы Үкіметінің 2005 жылғы 24 тамыздағы N 863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 Заңына </w:t>
      </w:r>
      <w:r>
        <w:rPr>
          <w:rFonts w:ascii="Times New Roman"/>
          <w:b w:val="false"/>
          <w:i w:val="false"/>
          <w:color w:val="000000"/>
          <w:sz w:val="28"/>
        </w:rPr>
        <w:t>
, "Қазақстан Республикасы Үкiметiнiң және жергiлiктi атқарушы органдардың резервтерін пайдалану ережесiн бекiту туралы" Қазақстан Республикасы Үкiметiнiң 2004 жылғы 27 желтоқсандағы N 1405 
</w:t>
      </w:r>
      <w:r>
        <w:rPr>
          <w:rFonts w:ascii="Times New Roman"/>
          <w:b w:val="false"/>
          <w:i w:val="false"/>
          <w:color w:val="000000"/>
          <w:sz w:val="28"/>
        </w:rPr>
        <w:t xml:space="preserve"> қаулысына </w:t>
      </w:r>
      <w:r>
        <w:rPr>
          <w:rFonts w:ascii="Times New Roman"/>
          <w:b w:val="false"/>
          <w:i w:val="false"/>
          <w:color w:val="000000"/>
          <w:sz w:val="28"/>
        </w:rPr>
        <w:t>
 сәйкес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"2005 жылға арналған республикалық бюджет туралы" Қазақстан Республикасының Заңын іске асыру туралы" Қазақстан Республикасы Үкiметiнiң 2004 жылғы 8 желтоқсандағы N 1289 
</w:t>
      </w:r>
      <w:r>
        <w:rPr>
          <w:rFonts w:ascii="Times New Roman"/>
          <w:b w:val="false"/>
          <w:i w:val="false"/>
          <w:color w:val="000000"/>
          <w:sz w:val="28"/>
        </w:rPr>
        <w:t xml:space="preserve"> қаулысына </w:t>
      </w:r>
      <w:r>
        <w:rPr>
          <w:rFonts w:ascii="Times New Roman"/>
          <w:b w:val="false"/>
          <w:i w:val="false"/>
          <w:color w:val="000000"/>
          <w:sz w:val="28"/>
        </w:rPr>
        <w:t>
 мынадай өзгерiстер енгiзiлсiн:
</w:t>
      </w:r>
      <w:r>
        <w:br/>
      </w:r>
      <w:r>
        <w:rPr>
          <w:rFonts w:ascii="Times New Roman"/>
          <w:b w:val="false"/>
          <w:i w:val="false"/>
          <w:color w:val="000000"/>
          <w:sz w:val="28"/>
        </w:rPr>
        <w:t>
      көрсетiлген қаулыға 1-қосымшада:
</w:t>
      </w:r>
      <w:r>
        <w:br/>
      </w:r>
      <w:r>
        <w:rPr>
          <w:rFonts w:ascii="Times New Roman"/>
          <w:b w:val="false"/>
          <w:i w:val="false"/>
          <w:color w:val="000000"/>
          <w:sz w:val="28"/>
        </w:rPr>
        <w:t>
      II "Шығындар" бөлiмiнде:
</w:t>
      </w:r>
      <w:r>
        <w:br/>
      </w:r>
      <w:r>
        <w:rPr>
          <w:rFonts w:ascii="Times New Roman"/>
          <w:b w:val="false"/>
          <w:i w:val="false"/>
          <w:color w:val="000000"/>
          <w:sz w:val="28"/>
        </w:rPr>
        <w:t>
      13 "Басқалар" функционалдық тобында:
</w:t>
      </w:r>
      <w:r>
        <w:br/>
      </w:r>
      <w:r>
        <w:rPr>
          <w:rFonts w:ascii="Times New Roman"/>
          <w:b w:val="false"/>
          <w:i w:val="false"/>
          <w:color w:val="000000"/>
          <w:sz w:val="28"/>
        </w:rPr>
        <w:t>
      09 "Басқалар" iшкi функциясында:
</w:t>
      </w:r>
      <w:r>
        <w:br/>
      </w:r>
      <w:r>
        <w:rPr>
          <w:rFonts w:ascii="Times New Roman"/>
          <w:b w:val="false"/>
          <w:i w:val="false"/>
          <w:color w:val="000000"/>
          <w:sz w:val="28"/>
        </w:rPr>
        <w:t>
      217 "Қазақстан Республикасы Қаржы министрлiгi" әкiмшiсi бойынша:
</w:t>
      </w:r>
      <w:r>
        <w:br/>
      </w:r>
      <w:r>
        <w:rPr>
          <w:rFonts w:ascii="Times New Roman"/>
          <w:b w:val="false"/>
          <w:i w:val="false"/>
          <w:color w:val="000000"/>
          <w:sz w:val="28"/>
        </w:rPr>
        <w:t>
      010 "Қазақстан Республикасы Үкiметiнiң резерві" бағдарламасында:
</w:t>
      </w:r>
      <w:r>
        <w:br/>
      </w:r>
      <w:r>
        <w:rPr>
          <w:rFonts w:ascii="Times New Roman"/>
          <w:b w:val="false"/>
          <w:i w:val="false"/>
          <w:color w:val="000000"/>
          <w:sz w:val="28"/>
        </w:rPr>
        <w:t>
      100 "Қазақстан Республикасының және басқа мемлекеттердiң аумағындағы табиғи және техногендiк сипаттағы төтенше жағдайларды жоюға арналған Қазақстан Республикасы Үкiметiнiң төтенше резервi" кiшi бағдарламасында "6599600" деген сандар "3875899" деген сандармен ауыстырылсын;
</w:t>
      </w:r>
      <w:r>
        <w:br/>
      </w:r>
      <w:r>
        <w:rPr>
          <w:rFonts w:ascii="Times New Roman"/>
          <w:b w:val="false"/>
          <w:i w:val="false"/>
          <w:color w:val="000000"/>
          <w:sz w:val="28"/>
        </w:rPr>
        <w:t>
      101 "Қазақстан Республикасы Үкiметiнiң шұғыл шығындарға арналған резервi" кiшi бағдарламасында "9159313" деген сандар "11883014" деген сандармен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Орталық сайлау комиссиясына Қазақстан Республикасы Президентiнiң сайлауын ұйымдастыруға және өткiзуге 2005 жылға арналған республикалық бюджетте шұғыл шығындарға көзделген Қазақстан Республикасы Үкiметiнiң резервiнен 2892763000 (екі миллиард сегіз жүз тоқсан екі миллион жеті жүз алпыс үш мың) теңге бөлiнсiн.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өзгерту енгізілді - ҚР Үкіметінің 2005.12.21.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1261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Қаржы министрлігі бөлінген қаражаттың мақсатты пайдаланылуын бақылауды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