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7ffa" w14:textId="1117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Е.С.Байжанов, Р.Қ.Жоламан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24 тамыздағы N 865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Сапарұлы Байжанов Қазақстан Республикасының Мәдениет, ақпарат және спорт бірінші вице-министрі болып тағайындалсын, басқа жұмысқа ауысуына байланысты Рүстем Қабидоллаұлы Жоламан бұл қызметтен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