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5028" w14:textId="d4c5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2005 жылғы 13 маусымдағы N 589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24 тамыздағы N 868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Парламентiнің 10 жылдығын мерекелеудi дайындау және өткiзу туралы" Қазақстан Республикасы Үкiметiнiң 2005 жылғы 13 маусымдағы N 589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Парламентінің 10 жылдығын мерекелеудi дайындау және өткiзу жөнiндегі комиссияның құрамына мыналар енгізiлсiн: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Шөкеев                     - Астана қаласының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Өмiрзақ Естайұлы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Шәкiров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Оразалыұлы             Сыртқы iстер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