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32957" w14:textId="88329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кейбір шешiмдерiне өзгерiстер мен толықтырулар енгiзу және Қазақстан Республикасы Yкiметiнiң кейбiр шешiмдерiнiң күшi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24 тамыздағы N 871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Республикасының кейбір заңнамалық актiлерiне мемлекеттiк басқару деңгейлерi арасында өкiлеттiктердiң аражігін ажырату және бюджеттiк қатынастар мәселелерi бойынша өзгерiстер мен толықтырулар енгізу туралы" Қазақстан Республикасының 2004 жылғы 20 желтоқсандағы 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Республикасының мемлекеттік басқару жүйесiн одан әрі жетiлдiру жөнiндегi шаралар туралы" Қазақстан Республикасы Президентiнiң 2004 жылғы 29 қыркүйектегі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N 1449  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ЕТЕДІ: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Қазақстан Республикасы Үкiметiнiң кейбiр шешiмдеріне мынадай өзгерiстер мен толықтырулар енгiзiлсiн: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1) күші жойылды - ҚР Үкіметінің 05.08.2013 </w:t>
      </w:r>
      <w:r>
        <w:rPr>
          <w:rFonts w:ascii="Times New Roman"/>
          <w:b w:val="false"/>
          <w:i w:val="false"/>
          <w:color w:val="ff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"Республикалық меншiктегi ұйымдар акцияларының мемлекеттiк пакеттерi мен мемлекеттік үлестерiне иелiк ету және пайдалану жөнiндегi құқықтарды беру туралы" Қазақстан Республикасы Үкiметiнiң 1999 жылғы 27 мамырдағы N 659 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қаулыға қосымшада: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Республикасының Индустрия және сауда министрлiгiне" деген бөлiмдегi реттiк нөмiрлерi 230, 236-2, 236-5, 236-7, 236-10, 236-11, 236-15, 237-1, 237-1a 237-17-жолдар алынып тасталсын;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мынадай мазмұндағы бөлiмдермен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 Индустрия және сауда министрлiгiнiң Өнеркәсiп және ғылыми-техникалық дамыту комитетiне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283 АЛА - 002060 "Иналмасалтын" ААҚ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284 КО - 002456 "Қазмырыш" АҚ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285 "Қазақжарылысөнеркәсібі" ЖАҚ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286 "Қазқараметавтоматика" АҚ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287 "Қазақстан инжиниринг" ұлттық компаниясы (Kazakhstan Engineering)" ААҚ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288 "Авиаөнеркәсiп" ЖАҚ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289 "Қазақстандық келiсiм-шарт агенттiгi" АҚ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290 "Қазақстантрактор" ААҚ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291 "Ұлттық инновациялық қор" АҚ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 Индустрия және сауда министрлiгiнiң Инвестиция комитетiне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292 "Қазақстан инвестицияларға жәрдемдесу орталығы" ЖАҚ";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3) күші жойылды - ҚР Үкіметінің 19.09.2014 </w:t>
      </w:r>
      <w:r>
        <w:rPr>
          <w:rFonts w:ascii="Times New Roman"/>
          <w:b w:val="false"/>
          <w:i w:val="false"/>
          <w:color w:val="ff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1-тармаққа өзгеріс енгізілді - ҚР Үкіметінің 05.08.2013 </w:t>
      </w:r>
      <w:r>
        <w:rPr>
          <w:rFonts w:ascii="Times New Roman"/>
          <w:b w:val="false"/>
          <w:i w:val="false"/>
          <w:color w:val="ff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; 19.09.2014 </w:t>
      </w:r>
      <w:r>
        <w:rPr>
          <w:rFonts w:ascii="Times New Roman"/>
          <w:b w:val="false"/>
          <w:i w:val="false"/>
          <w:color w:val="ff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қаулыларымен.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Мыналардың күшi жойылды деп танылсын: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"Қазақстан Республикасы Индустрия және сауда министрлiгiнiң мәселелерi" туралы Қазақстан Республикасы Үкiметiнiң 2002 жылғы 12 қыркүйектегi N 996 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ПҮКЖ-ы, 2002 ж., N 30, 330-құжат), 1-тармақтың 3) тармақшасын және 3-тармақты қоспағанда;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"Қазақстан Республикасы Индустрия және сауда министрлiгiнiң кейбiр мәселелерi" туралы Қазақстан Республикасы Үкiметiнiң 2002 жылғы 18 қарашадағы N 1220 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ПҮКЖ-ы, 2002 ж., N 41, 414-құжат).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Осы қаулы қол қойылған күнiнен бастап қолданысқа енгiзiледi.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Премьер-Министрі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Yкiметiнiң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 жылғы 24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871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Үкiметiнiң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 жылғы 26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1237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бекiтiлген</w:t>
            </w:r>
          </w:p>
        </w:tc>
      </w:tr>
    </w:tbl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 Индустрия және сауда министрлiгi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Инвестиция комитетiнiң қарамағындағы ұйымдардың тiзбесi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Акционерлiк қоғамдар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"Қазақстан инвестицияларға жәрдемдесу орталығы" жабық акционерлiк қоғамы, Алматы қаласы.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