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c2216" w14:textId="a2c22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2004 жылғы 29 желтоқсандағы N 1422 қаулысына өзгерiстер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25 тамыздағы N 876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Үкiметi заң жобалау жұмыстарының 2005 жылға арналған жоспары туралы" Қазақстан Республикасы Yкiметiнiң 2004 жылғы 29 желтоқсандағы N 1422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мынадай өзгерiстер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Қазақстан Республикасының Yкiметi заң жобалау жұмыстарының 2005 жылға арналған жоспарында: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нөмiрi 42-жолда "Жауапты адамдар" деген бағанда "А.Ж. Шпекбаев" деген сөздер "В.Н. Курбатов"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43-жолда "Жауапты адамдар" деген бағанда "И.И. Отто" деген сөздер "Қ.H. Қасымов" деген cөздермен ауыстырылсын.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енгiзiледi.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