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962f" w14:textId="10e9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Ә.Қ.Құсайынов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тамыздағы N 879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Әбілғазы Қалиақпарұлы Құсайынов Қазақстан Республикасының Көлік және коммуникация бірінші вице-министрі болып тағайындалсын, ол бұрынғы атқарған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