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4b6b" w14:textId="3384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А.И.Мырзахметов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тамыздағы N 881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жұмысқа ауысуына байланысты Асқар Исабекұлы Мырзахметов Қазақстан Республикасының Ауыл шаруашылығы бірінші вице-министрі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