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0f342" w14:textId="4c0f3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Маңызды стратегиялық мәнi бар мемлекеттік сатып алу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27 тамыздағы N 890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"Мемлекеттік сатып алу туралы" Қазақстан Республикасының 2002 жылғы 16 мамырдағы Заңының  </w:t>
      </w:r>
      <w:r>
        <w:rPr>
          <w:rFonts w:ascii="Times New Roman"/>
          <w:b w:val="false"/>
          <w:i w:val="false"/>
          <w:color w:val="000000"/>
          <w:sz w:val="28"/>
        </w:rPr>
        <w:t xml:space="preserve">21-бабы </w:t>
      </w:r>
      <w:r>
        <w:rPr>
          <w:rFonts w:ascii="Times New Roman"/>
          <w:b w:val="false"/>
          <w:i w:val="false"/>
          <w:color w:val="000000"/>
          <w:sz w:val="28"/>
        </w:rPr>
        <w:t xml:space="preserve"> 1-тармағының 5) тармақшасына сәйкес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Samsung-КТNET консорциумының "KOREA ТRАDE NЕТWОRК" компаниясы сатып алудың маңызды стратегиялық мәнi бар "Электронды кеден" ақпараттық жүйесiнің құрамдас бөлiктерiн "Электронды кеден" ақпараттық жүйесінің ақпараттық ағын бизнес-процестерінің реинжинирингi және құрудың егжей-тегжейлі жоспарын дайындау бөлігінде әзірлеу жөнiндегі қызметтердi көрсетуші болып белгіленсiн.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Қаржы министрлiгiнiң Кедендiк бақылау комитетi заңнамада белгіленген тәртіппен: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осы қаулының 1-тармағында көрсетiлген заңды тұлғамен 2005 жылға арналған республикалық бюджетте көзделген қаражат шегінде 54600000 (елу төрт миллион алты жүз мың) теңге сомасына қызметтердi мемлекеттік сатып алу туралы шарт жасасуды;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осы қаулыға сәйкес мемлекеттік сатып алу үшiн пайдаланылатын қаражатты оңтайлы және тиiмдi жұмсау қағидатын сақтауды;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осы қаулыдан туындайтын өзге де шараларды қабылдауды қамтамасыз етсiн.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қол қойылған күнінен бастап қолданысқа енгізiледi.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