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c0611" w14:textId="c6c06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"Атырау-Қарабатан" автомобиль жолының учаскесін қайта жаңарту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5 қыркүйектегі N 895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Атырау облысы Қарабатан кентінің ауданындағы мұнайды, газды және күкіртті кешенді қайта өңдеу жөніндегі зауытты уақтылы іске қосуды қамтамасыз ету қажеттілігіне байланысты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"Аджип ККО" компаниясының "Атырау-Қарабатан" автомобиль жолының учаскесін қайта жаңартуды қаржыландыру және "Аджип ККО" компаниясын жұмыстарға тапсырыс беруші ретінде белгілеу туралы ұсынысына келісім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Көлік және коммуникация министрлігінің Көлік инфрақұрылымын дамыту комитетіне құрылыс барысын және жұмыстардың орындалу сапасын бақылауды жүзеге асыру жөніндегі тарап ретінде келісім жасасуға өкілеттік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