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7826" w14:textId="05e7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министрлiгінiң кейбiр мемлекеттік мекемелерiн құру және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қыркүйектегі N 897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Үкiметінiң 2004 жылғы 10 наурыздағы N 298-11 қаулысымен бекiтiлген Қазақстан Республикасы Қорғаныс министрлiгiнiң Құрлық және Арнайы әскерлерi үшін штат санының лимитi шегiнде Қазақстан Республикасы Қорғаныс министрлігінiң мынадай мемлекеттiк мекемелерi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11971 әскери бөлiмi;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18405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19033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31098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34634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60601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70417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министрлiгiнiң Орталық әскери-дәрiгерлiк комиссиясы;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Қарулы Күштерiнiң Сот сараптамасы орталық зертханасы;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министрлігінің Орталық әскери стоматологиялық емханасы;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министрлiгiнiң Зейнетақымен қамсыздандыру басқармасы.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Мынадай мемлекеттік мекемелер таратылсын: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01221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01735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02454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05325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07187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10234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10278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10984 әскери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10989 әскери бөлімi;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11573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11998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12333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14891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16194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21035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21770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25612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26032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30624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31431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32147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32388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42744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45934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46161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46190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59326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60026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62914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62983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63006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64049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68462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69613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71108 әскери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74852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83399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89533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95876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97751 әскери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4781-шi азық-түлік қоймасы.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Мемлекеттiк мекемелердi қаржыландыру Қазақстан Республикасы Қорғаныс министрлігі әкiмшісi болып табылатын бағдарламалар бойынша республикалық бюджетте көзделген қаражат есебiнен және шегiнде жүзеге асырылады деп белгiленсiн.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Қорғаныс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көрсетiлген мемлекеттiк мекемелердiң жарғыларын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жаңадан құрылған мемлекеттік мекемелердiң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қолданысқа енгiзiледi.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