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6771" w14:textId="5c16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28 қазандағы N 1118 қаулысына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8 қыркүйектегі N 905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Сыртқы iстер министрлігінiң мәселелерi" туралы Қазақстан Республикасы Үкiметiнiң 2004 жылғы 28 қазандағы N 1118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41, 530-құжат) мынадай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 "бec" деген сөзден кейiн ", оның iшінде бiр бiрiнші"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Сыртқы iстер министрлiгi (Сыртқыiсминi)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16-тармақтың екiншi абзацында "орынбасарлары" деген сөзден кейiн ", оның iшiнде бiр бiрiншi орынбасары"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