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49b00f" w14:textId="649b00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 Президентiнiң 2002 жылғы 29 наурыздағы N 828 Жарлығына толықтыру енгізу туралы" Қазақстан Республикасының Президентi Жарлығының жобасы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2005 жылғы 12 қыркүйектегі N 911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  </w:t>
      </w:r>
      <w:r>
        <w:rPr>
          <w:rFonts w:ascii="Times New Roman"/>
          <w:b/>
          <w:i w:val="false"/>
          <w:color w:val="000000"/>
          <w:sz w:val="28"/>
        </w:rPr>
        <w:t xml:space="preserve">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"Қазақстан Республикасы Президентiнiң 2002 жылғы 29 наурыздағы N 828 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толықтыру енгiзу туралы" Қазақстан Республикасының Президентi Жарлығының жобасы Қазақстан Республикасы Президентiнiң қарауына енгiзiлсiн.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ҚАЗАҚСТАН РЕСПУБЛИКАСЫ ПРЕЗИДЕНТІНІҢ </w:t>
      </w:r>
      <w:r>
        <w:br/>
      </w:r>
      <w:r>
        <w:rPr>
          <w:rFonts w:ascii="Times New Roman"/>
          <w:b/>
          <w:i w:val="false"/>
          <w:color w:val="000000"/>
        </w:rPr>
        <w:t xml:space="preserve">
ЖАРЛЫҒЫ  Қазақстан Республикасы Президентiнiң </w:t>
      </w:r>
      <w:r>
        <w:br/>
      </w:r>
      <w:r>
        <w:rPr>
          <w:rFonts w:ascii="Times New Roman"/>
          <w:b/>
          <w:i w:val="false"/>
          <w:color w:val="000000"/>
        </w:rPr>
        <w:t xml:space="preserve">
2002 жылғы 29 наурыздағы N 828 Жарлығына </w:t>
      </w:r>
      <w:r>
        <w:br/>
      </w:r>
      <w:r>
        <w:rPr>
          <w:rFonts w:ascii="Times New Roman"/>
          <w:b/>
          <w:i w:val="false"/>
          <w:color w:val="000000"/>
        </w:rPr>
        <w:t xml:space="preserve">
толықтыру енгізу туралы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 xml:space="preserve">       ҚАУЛЫ ЕТЕМІН: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"Мемлекеттiк билiк органдары жүйесiндегi кадр саясатының кейбiр мәселелерi туралы" Қазақстан Республикасы Президентiнің 2002 жылғы 29 наурыздағы N 828  </w:t>
      </w:r>
      <w:r>
        <w:rPr>
          <w:rFonts w:ascii="Times New Roman"/>
          <w:b w:val="false"/>
          <w:i w:val="false"/>
          <w:color w:val="000000"/>
          <w:sz w:val="28"/>
        </w:rPr>
        <w:t xml:space="preserve">Жарлығына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мынадай толықтыру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аталған Жарлықпен бекiтiлген Мемлекеттік саяси қызметшілер лауазымдарының және мемлекеттік органдардың Қазақстан Республикасының Президентi тағайындайтын және бекiтетiн немесе оның келiсуiмен тағайындалатын және бекітiлетiн, оның ұсынуы бойынша сайланатын басшы қызметкерлерінің лауазымдар тiзбесiнде: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мына: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"Қазақстан Республикасы    Президент   Қорғаныс  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Қорғаныс министрiнiң                   министрi   Министрмен,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бiрiншi орынбасары -                              Әкiмшiлiк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                         Басшысымен"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Қорғаныс министрлiгi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Штабтар бастықтары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комитетінiң төрағасы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деген жолдан кейiн мынадай мазмұндағы жолмен толықтырылсын: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   Президент    Сыртқы     Премьер-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Сыртқы iстер министрiнiң               iстер      Министрмен,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бiрiншi орынбасары                     министрi   Әкiмшiлiк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 Басшысымен".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Қазақстан Республикасының Үкiметi өз актiлерiн осы Жарлыққа сәйкестiкке келтiрсiн.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Жарлық қол қойылған күнiнен бастап қолданысқа енгiзiледi.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Президентi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