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1722" w14:textId="1f51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Yкіметiнiң резервiнен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13 қыркүйектегі N 913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Мемлекеттік қызмет iстерi агенттiгiне жаңадан қайта құрылған Қазақстан Республикасы Президентiнің жанындағы Мемлекеттiк басқару академиясының материалдық-техникалық базасын нығайту үшiн 2005 жылға арналған республикалық бюджетте шұғыл шығындарға көзделген Қазақстан Республикасы Yкiметінiң резервiнен 50000000 (елу миллион) теңге бөлiнсiн.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 бөлiнген қаражаттың мақсатты пайдаланылуын бақылауды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қолданысқа енгiзіледi.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