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8625" w14:textId="6a68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8 мамырдағы N 436 қаулысына өзгерiстер мен толықтырулар енгізу тураны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2005 жылғы 17 қыркүйектегі N 925 Қаулысы. Күші жойылды - Қазақстан Республикасы Үкіметінің 2016 жылғы 14 қаңтардағы № 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инвестициялар мәселелерi бойынша өзгерiстер мен толықтырулар енгiзу туралы" Қазақстан Республикасының 2005 жылғы 4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"Инвестициялар туралы" Қазақстан Республикасының Заңын iске асырудың кейбiр мәселелерi туралы" Қазақстан Республикасы Үкiметiнiң 2003 жылғы 8 мамырдағы N 436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19, 192-құжат) мынадай өзгерiстер мен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2) тармақшасындағы "қызметтiң кiшi түрлерiнiң сыныптауыш" деген сөздер "экономикалық қызмет түрлерiнiң жалпы сыныптауыш сыныптары"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Инвестициялық преференцияларды көздейтiн инвестицияларды жүзеге асыруға арналған модельдiк келiсiм-шартта: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"келiсiм-шартқа қол қоюға" деген сөздер "келiсiм-шарт жасасуға"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және 5) тармақшалар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"инвестициялық дауларды" деген сөздерден кейiн "сотқа дейiнгi тәртiппен" деген сөздермен толықтырылсын;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қазақстандық кадрлардың білiктілiгiн арттыру жөнiнде жұмыс жүргізуге;";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тармақшадағы "қолдануға" деген сөзден кейiн ";" белгiсi қойылып, мынадай мазмұндағы 9)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Келісiм-шарттың қолданысы мерзiмiнiң ішiнде Келiсiм-шарттың жұмыс бағдарламасына сәйкес сатып алынған тіркелген активтердi иеліктен шығармауға және жалға бермеуге";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11-бөлімнің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Келiсiм-шарт жағдайларының сақталуына мониторинг және оны бақылау";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және 21-тармақтар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Келiсiм-шарт жасасқаннан кейiн инвестор уәкiлетті органға: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тоқсан сайын есептi тоқсаннан кейiнгi айдың жиырма бeci күнінен кешiктірмей статистика жөнiндегi уәкілетті мемлекеттік орган белгілеген нысан бойынша инвестициялық жобаны iске асыру туралы есептi;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 сайын бiрiншi маусымнан кешіктірмей: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жөнiндегi уәкілетті мемлекеттiк орган белгiлеген нысан бойынша бір жылғы есептi және оған түсiндiрме жазбаны;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тiркелген активтердi пайдалануға берудi растайтын құжатты;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аудиторлық есеппен расталған: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қызмет нәтижесiнде болған кiрiстер мен шығыстар туралы есептi;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жыл iшiндегi бухгалтерлік теңгерімді;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тiркелген активтердiң толық жазылуын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Аудиторлық есеп өткен жылғы қаржы-шаруашылық қызметтің нәтижелерiн талдауды және келісім-шарт бойынша инвестициялық мiндеттемелердiң орындалуы туралы ақпаратты қамтуға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Уәкілеттi орган келісім-шарт жағдайларының сақталуына мониторингтi және оны бақылауды өзі бекiткен тәртiппен тексерудiң мынадай нысандарында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инвестициялық жобаларды iске асыру туралы есеп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ұсынылған аудиторлық есептер негізiнде;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инвестициялық қызмет объектiсiне барып, оның iшiнде инвестициялық жобаны iске асыру жөнiндегi құжаттарды қарап.";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33, 34, 35, 36, 37-тармақтар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"33. Уәкілетті орган келісім-шарт жасасқан инвесторға бұл туралы жазбаша түрде хабарлаған сәттен бастап үш ай өткеннен кейiн мынадай жағдайларда келiсiм-шартты бiржақты тәртiппен бұза 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инвестор ұсынған және инвестициялық преференциялар беру жөнiндегі шешiмге ықпал ететін мәліметтердің бұрмаланғаны немесе жасырылғаны анықталған кезде;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инвестор келісім-шарт бойынша өз міндеттемелерін орындамаған кезде;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Келiсiм-шарттың 20-тармағына сәйкес инвестордың есеп бepудегі мәлiметтердi бұрмалағаны немесе жасырғаны анықталған кезде.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жағдайларда көрсетiлген инвестор келісім-шарт бойынша ұсынылған инвестициялық преференциялар салдарынан төленбеген салықтар мен кеден баждарының сомасы Қазақстан Республикасының заңдарында көзделген айыппұл санкцияларын қолдана отырып төлейдi.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Инвестордың бастамасы бойынша келiсiм-шарт бiржақты тәртiппен мерзiмiнен бұрын тоқтатылған кезде инвестор келiсiм-шарт бойынша берілген инвестициялық преференциялар салдарынан төленбеген салықтар мен кеден баждарының сомасын Қазақстан Республикасының заңнамасында белгiленген тәртiппен өсiмпұлды есептей отырып төлейдi.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Келiсiм-шарт тараптардың келiсiмi бойынша мерзiмiнен бұрын тоқтатылған кезде инвестор келiсiм-шарт бойынша берілген инвестициялық преференциялар салдарынан төленбеген салықтар мен кеден баждарының сомасын төлейдi.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Келiсiм-шарт мерзiмiнен бұрын тоқтатылған кезде инвестор өзiне мемлекеттік заттай грант ретінде берілген мүлiктi заттай не келiсiм-шарттың талаптарына сәйкес оның берілген күнгі бастапқы құнын қайтарады.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Мемлекеттiк заттай грантты қайтаруды инвестор уәкiлеттi органның келiсiм-шартты мерзiмiнен бұрын тоқтату туралы шешімі қабылданғаннан кейiн отыз күнтiзбелiк күн iшiнде жүзеге асырады.";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осы қаулыға 1-қосымшаға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Инвестициялық преференциялар берілетін қызметтің кiшi түрлерiнiң сыныптауыш деңгейiнде қызметтің басым түрлерiнiң тiзбесi осы қаулыға 2-қосымшаға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Инвестициялық преференцияларды уәкілеттi орган беретiн инвестициялардың ең жоғарғы көлемi және инвестициялық салық преференцияларының қолдану мерзiмдерi осы қаулыға 3-қосымшаға сәйкес жаңа редакцияда жазылсын.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 өткен соң қолданысқа енгiзіледi.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2005 жылғы 17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925 қаулысына 1-қосымша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____ жылғы 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____ келiсiм шартқа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________ жылдан бастап ____________жыл кезеңiнде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кеден баждарын салудан босатылатын импортталатын жабдық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пен оның жиынтықтауыштарының тiзiмi және көлемi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4093"/>
        <w:gridCol w:w="3973"/>
        <w:gridCol w:w="3053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СЭҚ ТН коды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Барлығы ____ атау ________ парақта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Комитет:                             Инвестор: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Қолы ____ M.O.                       Қолы ____ М.О.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2005 жылғы 17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925 қаулысына 2-қосымша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Yкiметінiң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2003 жылғы 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436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Инвестициялық преференциялар берiлетiн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қызмет түрлерiнiң жалпы сыныптауыш сыныптары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деңгейiндегi қызметтің басым түрлерiнiң тiзбесi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173"/>
        <w:gridCol w:w="1613"/>
        <w:gridCol w:w="69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Бөлiмнiң атауы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түрiнiң және қызметтiң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кiшi түрiнiң атауы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шаруашылығы, аңшылық және осы салаларда қызметтер ұсыну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енгізілмеген,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темекi өсiрудi қоспағанда,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өңдеудi (жапырақтарды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жинауды және кептiрудi)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алғанда, дәндi, 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өсіру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 өсiрудi, гүл өсірудің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 қоспағанда, көкөнiс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сәндiк бау-бақша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және питомниктердің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Татымдылық дақылдары мен сусындар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арналған дақылдарды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өсiрудi қоспағанда, сусындармен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татымдылықтарды шығаруға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жемiстердi, жаңғақтарды,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дақылдарды өсіру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мал өсiру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Қой, ешкi, жылқы, есек, қашыр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Шошқа өсiру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құсын өсiру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малдар өсiру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01.42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қызметтерден бacқа,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өсімдiк шаруашылығы және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саласында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ұсыну; пейзаждық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 шаруашылығы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мыналарды қоспағанда,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және соларға ұқсас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объектілерде бақтарды,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саябақтарды және жасыл желек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салу, өңдеу және ұстау;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көгалдандыру: өсiмдiктердi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отырғызуға, қазып алуға, тегiстеуге және оларды қадағалауға, көгалдар мен саябақтарды жайластыруға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күтуге, ағаштарды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бұтадан жасалатын қоршауларды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кесуге байланысты пейзаждық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мен дизайнерлік жұмыстар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қызметтерден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мал шаруашылығы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ұсыну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және осы салада қызметтер ұсыну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02.01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және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Жабайы өсетiн және сүрексіз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жинауды қоспағанда,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 және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аулау, балық шаруашылығы және осы салаларда қызметтер ұсыну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05.01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05.02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аулау, балық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осы салаларда қызметтер ұсыну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 қоспағанда, балық аулау: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теңiз бен тұщы су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тәрiздiлерi мен моллюскілерiн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жануарларын аулау: тасбақалар,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асцидийлер, қабықтылар,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кiрпiлерi және т.б.;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аулауға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қызметтер: балықты қорғау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теңiз өнiмдерiн жинау: табиғи iнжу, губкалар, коралдар немесе балдырлар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Сусындарды қоса алғанда, тамақ өнiмдерiн өндiру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ет өнiмдерiн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құстары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қояндары етiн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ет тағамдарын өндiрудi қоспағанда, ет өнiмдерiн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және балық 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мен консервiлеу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балық тағамдарын жасауды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балық 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қайта өңдеу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консервiлеу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Жемiстердi және көкөнiстердi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мен консервiлеу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Картоптан тiске басарларды жасауды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картопты 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консервілеу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 және көкөнiс шырындарын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енгізiлмеген,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жемiстер мен көкөнiстердi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мен консервілеу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 және жануар майы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 майын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май мен тоң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Тазартылған май мен тоң май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15.52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өнiмдерiн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 қайта өңдеу және iрiмшiк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Балмұздақ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Ұн-жарма өнеркәсiбi өнiмдерiн,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крахмалдар мен крахмал 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Ұн-жарма өнеркәсiбi 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 мен крахмал 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15.72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Жануарларға арналған дайын жемшөп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Фермаларда ұсталатын жануарларға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дайын жем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жануарларына арналған дайын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15.89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тамақ өнiмдерiн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шығару; қысқа мерзiмге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сақталатын ұннан 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кондитерлік бұйымдар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Кептiрiлген нандар мен печенье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шығару, ұзақ мерзiмге сақталатын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ұннан жасалатын кондитерлiк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Какао, шоколад және қанттан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кондитерлік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Шәй және кофе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Татымдылықтар мен тұздықтар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тағамы мен емдемдiк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енгiзілмеген,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тамақ өнiмдерiн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15.98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Сусындар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Уыт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Минералды сулар мен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алкогольсiз сусындар шығару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 өндiрiсi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 талшықтарын иiру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Мақта-мата талшықтарын иiру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талшықтарын кардамен иiру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талшықтарын тарақпен иiру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жiбек, жасанды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синтетикалық талшықтар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тоқыма талшықтарын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және иiру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Тоқымашылық өндiрiс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Мақтадан тоқылған мата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Кардамен иiрiлген талшықтардан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жүннен тоқылған 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Тарақпен иiрілген талшықтардан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жүннен тоқылған мата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тоқыма маталар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Мата және тоқыма бұйымдарын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Мата және тоқыма бұйымдарын өңдеу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Киімнен басқа, дайын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Киiмнен басқа, дайын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тоқыма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Кiлемдер және кiлем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Арқан, жіп, шпагат және тор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Тоқылмаған тоқыма материалдары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олардан жасалатын бұйымдарды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топтамаларға енгізiлмеген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тоқыма бұйымдарын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жайма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жайма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шұлық-ұйық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жемпір, кардиган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соған ұқсас бұйымдар шығару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Киiм тiгу, үлбірді әрлеу және бояу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Былғарыдан жасалатын киiм тiгу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Былғарыдан жасалатын киiм тiгу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 материалдарынан киiм тiгу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 киiм тiгу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 киiм тігу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киiмдер мен аксессуарлар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Үлбiрдi илеу және бояу; үлбiр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Үлбiрдi илеу және бояу; үлбiр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шығару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Былғары, былғарыдан бұйымдар жасау және аяқ киiм тігу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Былғарыны илеу және әрлеу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Былғарыны илеу және әрлеу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Шамадандар, сөмкелер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былғарыдан басқа да бұйымдар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Шамадандар, сөмкелер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былғарыдан басқа да бұйымдар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киiм тiгу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киiм тiгу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Сүректі өңдеу және ағаштан бұйымдар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Сүректi аралау және сүргілеу;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сiңiрiмi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Сүректi аралау және сүргілеу;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сіңірiмi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Шпон, фанера, тақталар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панельдер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Шпон, фанера, тақталар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панельдер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Ағаштан құрылыс құрастырмалары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ағаш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Ағаштан құрылыс құрастырмалары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ағаш бұйымдарын шығару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массасын, қағаз, қатырма қағаз және одан жасалатын бұйымдар шығару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массасын, қағаз 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қатырма қағаз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массасын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бен қатырма қағаз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бен қатырма қағаздан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бұйымдар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Гофрирленген қатырма қағаз, 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 қатырма қағаз ыдыстарын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Шаруашылық-тұрмыстық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санитарлық-гигиеналық 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Жазу-қағаз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Тұсқағаз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және қатырма қағаздан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өзге де бұйымдар шығару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және полиграфия қызметi, жазылған ақпарат тасығыштарды тираждау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қызметі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Кiтап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қызметi және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салада қызметтер ұсыну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енгізiлмеген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полиграфия 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Брошюралау-түптеу және әрлеу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нысандарын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Кокс, мұнай өнiмдерi мен ядролық материалдар өндiру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Кокc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Кокc өндiру 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өнiмдерiн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 отынын өндiрудi қоспағанда,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өнiмдерiн өндiру: бензин,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 және т.б.,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этан, пропан, бутан және т.б.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сияқты сұйық немесе жеңiл, орташа,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 газдардың газ тәрiздес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отынын өндiру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өнеркәсiбi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24.17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Негiзгi химиялық заттар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Өнеркәсiптiк газдар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Бояғыштар мен пигменттер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негізгi органикалық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 заттар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негiзгi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 заттар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Тыңайтқыштар мен азот қоспаларын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нысандардағы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пластмассалар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Синтетикалық каучук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Агрохимиялық өнiмдер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Агрохимиялық өнiмдер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Бояулар мен лактар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Бояулар, лактар мен соған ұқсас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жабындылар, баспаханалық бояулар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мастикалар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24.42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өнiм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Негiзгі фармацевтикалық өнiмдер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препараттар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Сабын және жуғыш, тазартқыш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жылтыратқыш заттар, парфюмерлiк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косметикалық құралдар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Сабын және жуғыш, тазартқыш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жылтыратқыш заттар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Парфюмерлiк және косметикалық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24.66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химиялық өнiмдер өндіру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Жарылғыш заттар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Желімдер мен желатин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майын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 материалдар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Дайын, жазылмаған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тасығыштарды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химиялық өнiмдер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24.70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және синтетикалық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және синтетикалық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талшықтар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Резеңке және пластмасса бұйымдарын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25.13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Резеңке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Резеңке шиналар, покрышкалар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камералар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Резеңке шиналар мен покрышкаларды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келтiру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резеңке бұйымдарын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25.24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Пластмасса бұйымдарын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Пластмасса тақталар, тiлiмдер,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 мен пiшiндер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буып-түюге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пластмасса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пластмасса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пластмасса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металл емес минералдық өнімдер өндiру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 және шыныдан бұйымдар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Табақты шыны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Табақты шыныны қалыптау және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Қуыс шыны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 талшықтарын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шыны бұйымдарын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өңдеу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пайдаланылатындардан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қыш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және сәндiк 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санитарлық-техникалық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электр оқшаулағыштар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оқшаулаушы арматура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Отқа төзiмдi бұйымдар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тақтайшалар мен тақталар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тақтайшалар мен тақталар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26.40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Кiрпіш, черепица және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күйдірілген саз балшықтан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Кiрпiш, черепица және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күйдірілген саз балшықтан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Цемент, әк және керіш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Керiш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26.62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26.66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Құйматастан, керіштен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цементтен бұйымдар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Құйматастан құрылыс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пайдалануға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керіш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Пайдалануға дайын құйматас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құйматас қоспаларын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Асбестцементтен және талшықты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цементтен бұйымдар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Құйматастан, керіштен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цементтен өзге де бұйымдар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Сәндiк және құрылыс тасын кесу,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және әрлеу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Сәндiк және құрылыс тасын кесу,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және әрлеу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26.82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металл емес минералдық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енгізілмеген,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металл емес минералдық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өндiру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өнеркәсiбi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Шойын, болат және ферроқорытпа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Шойын, болат және ферроқорытпа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27.22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Шойыннан құбырлар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құбырлар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 мен болатты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Салқындай сым созу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Таспалар мен жiңiшке жолақтарды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 салқындай илектеу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Салқындай қалыптау мен майыстыру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Сым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Түстi металдар өндіру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(қымбат бағалы) металдар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Қорғасын, мырыш және қалайы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түстi металдар өндiру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құю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 құю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құю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Жеңiл металдар құю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түстi металдар құю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металл бұйымдарын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28.12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металл құрастырмалары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металл құрастырмаларын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металл бұйымдарын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резервуарлар, радиаторлар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орталық жылыту қазандықтарын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цистерналар, резервуарлар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контейнерлер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Радиаторлар мен орталық жылыту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жылыту қазандықтарынан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бу қазандықтарын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жылыту қазандықтарынан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бу қазандықтарын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28.52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өңдеу және металдарға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буын жалату;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жасаудың негізгi 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өңдеу және металдарға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буын жалату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жасаудың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процестері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28.71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28.72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28.75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дайын металл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бөшкелер мен соған ұқсас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Жеңiл металдардан орам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Сымнан бұйымдар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Бекiту бұйымдарын, шынжырлар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серiппелер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дайын металл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Машиналар мен жабдықтар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29.14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Авиациялық, автомобиль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мотоциклет қозғалтқыштарынан басқа, қозғалтқыштар мен турбиналар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Сорғылар, компрессорлар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гидравликалық жүйелер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Крандар мен клапандар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Мойынтiректер, тiстi берілістер,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беріліс элементтерi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жетектер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мақсаттағы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Пеш және пеш шiлтерлерiн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Көтергiш-көлiк жабдықтарын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Өнеркәсiптiк тоңазытқыш және ауа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жабдықтарын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енгізілмеген,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мақсаттағы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мен жабдықтар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29.32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және орман шаруашылығына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машиналар мен 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тракторларын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және орман шаруашылығына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өзге де машиналар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29.43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Портативті механикаландырылған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аспабын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өңдейтiн өзге де станоктар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станоктар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29.56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мақсаттағы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мен 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Металлургияға арналған машиналар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өндiруге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құрылысқа арналған машиналар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Сусындар мен темекi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алғанда, тамақ 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өндiруге арналған машиналар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Тоқыма, тігін, үлбiр және былғары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дайындауға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бен қатырма қағаз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машиналар мен 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енгізiлмеген,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мақсаттағы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мен жабдықтар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29.60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Қару-жарақ пен оқ-дәрi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Қару-жарақ пен оқ-дәрi шығару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аспаптар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электр аспаптарын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электрлiк емес аспаптар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жабдықтары мен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жабдықтары мен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жабдықтарын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есептеу машиналары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өңдеуге арналған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жабдықтар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машиналары мен электр жабдықтарын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қозғалтқыштар,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генераторлар мен трансформаторлар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қозғалтқыштар, генераторлар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трансформаторлар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Электрдi бөлетiн және реттейтiн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аппаратуралар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Электрдi бөлетiн және реттейтiн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аппаратуралар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Оқшауландырылған өткiзгіштер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кәбілдер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Оқшауландырылған өткiзгіштер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кәбілдер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31.40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Гальвандық элементтер (электр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аккумуляторлары мен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элементтер)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Гальвандық элементтер (электр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аккумуляторлары мен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элементтер)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31.50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шамдары мен жарық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жабдықтар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шамдары мен жарық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жабдықтар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электр жабдықтарын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 мен 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арналған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Қозғалтқыштар мен 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арналған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жабдықтарынан басқа,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жабдықтарын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Радиоға, теледидар мен байланысқа арналған аппаратуралар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және радио элементтерiн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және радио элементтерiн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 беру аппаратураларын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 беру аппаратураларын жасау 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Дыбыс пен бейнені қабылдауға,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жазуға және шығаруға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Дыбыс пен бейнені қабылдауға,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жазуға және шығаруға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техника бұйымдарын, өлшеу құралдарын, оптикалық аспаптар мен аппаратуралар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Хирургиялық жабдық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ортопедиялық құрылғыларды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алғанда, медициналық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Хирургиялық жабдық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ортопедиялық құрылғыларды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алғанда, медициналық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процестердi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реттеу аспаптарынан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бақылау-өлшеу аспаптарын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процестердi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реттеу аспаптарынан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бақылау-өлшеу аспаптарын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Автомобильдер, тіркемелер мен жартылай тiркемелер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шанақтарын жасау,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тiркемелер мен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тiркемелер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шанақтарын жасау,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тiркемелер мен жартылай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тiркемелер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Автомобильдердiң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қозғалтқыштарының бөлшектерi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керек-жарақтарын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Автомобильдердiң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қозғалтқыштарының бөлшектерi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керек-жарақтарын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көлiк құралдарын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жасау және жөндеу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жасау және жөндеу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Спорттық-туристiк кемелер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Темiр жол жылжымалы құрамын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Темiр жол жылжымалы құрамын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аппараттарын қоса алғанда,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ұшу аппараттарын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аппараттарын қоса алғанда,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ұшу аппараттарын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Мотоциклдер мен велосипедтер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Мотоциклдер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Велосипедтер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арналған арбалар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және басқа топтамаларға енгізілмеген, өзге де өнімдер жасау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36.15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Отыруға арналған орындықтар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жиһаз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Кеңселер мен сауда кәсiпо-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рындарына арналған жиһаз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Асхана жиһазын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жиһаз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Матрастар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аспаптар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аспаптар жасау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36.63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енгiзiлмеген,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өнiмдер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енгiзiлмеген,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өнiмдер жасау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Қайталама шикізатты өңдеу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емес қалдықтар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сынықтарды өңдеу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емес қалдықтар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сынықтарды өңдеу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энергиясын, газ, бу және ыстық су өндiру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өндiру және бөлу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бөлу және сату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тектес отын өндiру және бөлу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өндiру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тектес отынды өткiзгiш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 арқылы бөлу және оны сату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Бумен және ыстық сумен 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 мен ыстық су шығару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олармен жабдықтау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жинау, тазалау және бөлу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жинау, тазалау және бөлу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жинау, тазалау және бөлу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45.24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құрылыстар салу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Ғимараттардың жалпы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жалпы құрылыс жұмыстары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Жолдарды, әуеайлақтарды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құрылыстарды салу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құрылыстарын салу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үйлердің қызметтер ұсынуы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үйлердің қызметтер ұсынуы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үйлердің қызметтер ұсынуы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мерзiмдi тұруға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орындардың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туристік лагерьлерi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туристiк базалардың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ұсынуы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Кемпингтердің қызметтер ұсынуы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Құрлықта жүретiн көлiк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Темiр жол көлiгiнiң 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Темiр жол көлiгiнiң қызметi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60.24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құрлықта жүретін 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бағынатын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құрлықта жүретiн көлiк қызметі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құрлықта жүретiн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көлiгiнiң қызметі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Автомобильдiк жүк көлiгiнiң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Өткiзгiш құбырлармен тасымалдау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Өткiзгiш құбырлармен тасымалдау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көлiгiнiң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Теңiз көлiгiнiң 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Теңiз көлiгiнiң қызметi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 көлiгiнiң 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 көлiгiнiң қызметi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көлiгiнiң қызметi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62.10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бағынатын әуе көлiгiнiң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бағынатын әуе көлiгiнiң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бағынбайтын әуе көлiгiнiң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бағынбайтын әуе көлiгiнiң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62.30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көлiгінiң 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көлiгінiң қызметi </w:t>
            </w:r>
          </w:p>
        </w:tc>
      </w:tr>
      <w:tr>
        <w:trPr>
          <w:trHeight w:val="96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Көмекшi және қосымша көлік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63.12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Жүктерді көлiкте өңдеу және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және қоймаға қою 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көмекші көлiк 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тиесілі 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сақтау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қызметтердi қоспағанда, құрлықта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жүретін көлiктiң өзге де көмекшi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көлiгінiң өзге де көмекшi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кеңiстiгiн пайдалануды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реттеудi қоспағанда, әуе көлiгiнiң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көмекшi қызметi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64.20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</w:p>
        </w:tc>
      </w:tr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 пен oйын-сауықты, мәдениет пен спортты ұйымдастыру жөніндегі қызмет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92.11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Кино- және бейнефильмдермен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Жарнамаға арналғандарды қоспағанда, кино- және бейнефильмдер шығару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92.61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саласындағы 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Боулингке арналған залдарды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объектiлердiң қызметi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92.72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 пен ойын-сауықты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жөніндегi 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енгізілмеген,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жағдай қызметі бөлігіндегі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пен ойын-сауықты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жөнiндегi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2005 жылғы 17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925 қаулысына 3-қосымша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2003 жылғы 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436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Инвестициялық преференцияларды уәкілетті орган беретін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 инвестициялардың ең жоғары көлемі және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салық преференцияларының қолданылу мерзімі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2073"/>
        <w:gridCol w:w="2493"/>
        <w:gridCol w:w="1953"/>
        <w:gridCol w:w="2253"/>
      </w:tblGrid>
      <w:tr>
        <w:trPr>
          <w:trHeight w:val="30" w:hRule="atLeast"/>
        </w:trPr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Қызметтің басым 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АЕК (млн.)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салық преференцияларының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қолданылу мерзімі, жыл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Шегерулер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шаруашылығы, аңшылық және осы салаларда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қызметтер ұсыну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қызметтерден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пейзаждық жоспарлау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60-ды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шаруашылығы және осы салада қызметтер ұсыну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осы салада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ұсыну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60-ды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Балық аулау, балық шаруашылығы және осы салаларда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қызметтер ұсыну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аулау, балық шаруашылығы және осы салаларда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ұсыну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Сусындарды қоса алғанда, тамақ өнімдерін өндіру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ет өнімдерін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консервілеу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көкөністерді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консервілеу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және жануар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майы мен тоң майын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дайын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жемшөп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Сусындар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Тоқыма өндірісі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 талшықтарын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Тоқымашалық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Мата және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өңдеу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Киімнен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жайма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Киім тігу; үлбірді өңдеу және бояу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киім тігу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Үлбірді илеу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бояу;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үлбір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Былғары, былғарыдан бұйымдар жасау және аяқ киім тігу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Былғары илеу және өңдеу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Шамадандар,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сөмкелер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киім тігу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Сүрек өңдеу және жиһаздан басқа, ағаш пен тығыннан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бұйымдар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Сүректі аралау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сүргілеу;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сіңірімі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Шпон, фанера,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панельдер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ағаш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Қағаз массасын, қағаз, қатырма қағаз және одан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жасалатын бұйымдар шығару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массасын, қағаз және қатырма қағаз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Қағаздан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қатырма қағаздан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 және полиграфия қызметі, жазылған ақпарат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тасығыштарды тираждау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қызметі және осы салада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ұсыну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Кокс, мұнай өнімдері мен ядролық материалдар өндіру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Химия өнеркәсібі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Агрохимиялық өнімдер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Бояулар мен лактар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өнім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Сабын және жуғыш,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тазартқыш және жылтыратқыш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заттар, парфюмерлік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косметикалық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және синтетикалық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талшықтар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Резеңке және пластмасса бұйымдарын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Резеңке бұйымдарын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Пластмасса бұйымдарын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металл емес минералдық өнімдер өндіру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 және шыныдан жасалатын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тақтайшалар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тақталар жасау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Кірпіш, черепица және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күйдірілген саз балшықтан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Цемент, әк және керіш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Құйматастан, керіштен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цементтен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Сәндік және құрылыс тасын кесу,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және әрлеу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металл емес минералдық өнім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Металлургия өнеркәсібі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Шойын, болат және ферроқорыпта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 мен болатты өзге де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 металдар өндіру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құю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 металл бұйымдарын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металл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құрастырмалары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резервуарлар,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жылыту қазандықтарын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жылыту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өңдеу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металдарға металл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буын жалату;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жасаудың негізгі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процестері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дайын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бұйымдарын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жабдықтар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жабдықтар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және орман шаруашылығына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машиналар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Станоктар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Қару-жарақ пен оқ-дәрі шығару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аспаптар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45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90-ды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90-нан 105-ті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Кеңсе жабдықтары мен есептеу техникасын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жабдықтары мен есептеу техникасын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 машиналары мен электр жабдықтарын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Электрді бөлетін және реттейтін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аппаратуралар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Оқшауландырылған өткізгіштер мен кәбілдер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Гальвандық элементтер (электр аккумуляторлары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элементтер)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шамдары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беретін жабдықтар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Радиоға, теледидар мен байланысқа арналған аппаратуралар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және радио элементтерін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 беру аппаратураларын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Дыбыс пен бейнені қабылдауға,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арналған аппаратура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Медициналық техника бұйымдарын, өлшеу құралдарын,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оптикалық аспаптар мен аппаратуралар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Хирургиялық жабдық пен ортопедиялық құрылғыларды қоса алғанда, 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техника бұйымдарын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процестерді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реттеу аспапта-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рынан басқа, бақы-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лау-өлшеу аспап-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Автомобильдер, тіркемелер мен жартылай тіркемелер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шанақтарын жасау, тіркемелер мен жартылай тіркемелер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керек-жарақ-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45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90-ды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90-нан 105-ті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көлік құралдарын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 жасау және жөндеу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аппараттарын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алғанда, ұшу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аппараттарын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Мотоциклдер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велосипедтер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Жиһаз және басқа топтамаларға енгізілмеген, басқа 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өнімдер жасау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аспаптар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топтамаларға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енгізілмеген, әр түрлі өнімдер жасау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Қайталама шикізатты өңдеу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сынықтарды өңдеу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 энергиясын, газ, бу және ыстық су өндіру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оларды бөлу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өндіру және бөлу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 тектес отын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 және бөлу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Бумен және ыстық сумен жабдықтау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жинау, тазалау және бөлу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жинау, тазалау және бөлу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 салу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45-ті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45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90-ды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90-нан 105-ті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үйлердің және мейрамханалардың қызметтер ұсынуы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үйлердің қызметтер ұсынуы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ұсынуы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Құрлықта жүретін көлік қызметі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құрлықта жүретін көлік 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Өткізгіш құбырлар-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тасымалдау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көлігінің қызметі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 көлігінің қызметі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бағынатын әуе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бағынбайтын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Көмекші және қосымша көлік қызметі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Жүктерді көлікте өңдеу және сақтау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көмекші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қызметі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25-ті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25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25-тен 40-ты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40-тан 55-ті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55-тен 70-ті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70-тен 85-ті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 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Демалыс пен ойын-сауықты, мәдениет пен спортты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 жөніндегі қызмет 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Кино- және бейнефильмдермен байланысты қызмет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 пен ойын-сауықты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1,5-тен 3-ті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3-тен 15-ті 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Инвестициялардың ең жоғары көлемі 15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15-тен 30-ды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30-дан 45-ті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45-тен 60-ты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60-тан 75-ті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алғанға дейін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75-тен жоғары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1. Тиісті қаржы жылына арналған республикалық бюджет туралы заңда белгіленетін айлық есептік көрсеткіш.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