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d5f3" w14:textId="630d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Солтүстiк-Оңтүстiк транзитiнiң 500 кВ екiншi электр беру желiсi құрылысының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қыркүйектегі N 926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желiлерiн басқару жөнiндегi Қазақстан компаниясы" "KEGOC" акционерлiк қоғамы (бұдан әрi - "KEGOC" АҚ) iске асыратын "Қазақстанның Солтүстiк-Оңтүстiк транзитiнiң 500 кВ екiншi электр беру желiсi құрылысының" жобасын тиiмдi қаржыландыруды ұйымдастыру мақсатында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 Қазақстан Республикасының заңнамасында белгiленген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"KEGOC" АҚ-пен мемлекеттiк кепiлдiк беру туралы келiсiм жасассын;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Халықаралық Қайта Құру және Даму Банкiне (бұдан әрi - Банк) "2005 жылға арналған республикалық бюджет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бекiтiлген мемлекеттік кепiлдiк беру лимитiнiң шегiнде 100000000 (бip жүз миллион) АҚШ доллары мөлшерiнде тартылатын қарыз бойынша "KEGOC" АҚ-тың мiндеттемелердi орындауын қамтамасыз ету ретiнде Қазақстан Республикасының мемлекеттік кепiлдiгi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және минералдық ресурстар министрлiгi Қазақстан Республикасының заңнамасымен белгiленген тәртiппен "KEGOC" АҚ-тың мемлекеттiк кепiлдiк алуға үмiткер тұлғаларға қойылатын талаптарды орындауын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 "Қазақстанның Солтүстік-Оңтүстiк транзитiнiң 500 кВ екiншi электр беру желiсi құрылысының" жобасын қаржыландыру үшiн сатып алудың маңызды стратегиялық мәнi бар қаржылық қызметтердi көрсетушi болып белгіленсiн.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"Электр желiлерiн басқару жөнiндегi қазақстандық компания" ашық акционерлiк қоғамының кейбiр мәселелерi туралы" Қазақстан Республикасы Үкiметiнiң 2003 жылғы 3 ақпандағы N 125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"ашық"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мәтiндегi "ААҚ" деген аббревиатура "АҚ"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"Электр желілерін басқару жөнiндегi Қазақстан компаниясы" "KEGOC" акционерлiк қоғамына (бұдан әрi - "KEGOC" АҚ) заңнамада белгіленген тәртiппен жалпы жобалық құны 326000000 (үш жүз жиырма алты миллион) АҚШ доллары тұратын үш сымды фазасымен бiрге жоғарыда аталған электр беру желiсiнiң техника-экономикалық негiздемесін, жобалық-сметалық құжаттамасын әзiрлеу мен құрылысын салуға арналған кредиттiк қаражатты қарызға алуды жүзеге асыруға рұқсат етілсiн;";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мақұлданған Солтүстiк-Оңтүстiк транзитiнің 500 кВ екiншi электр беру желiсi құрылысын техника-экономикалық талдауда "ААҚ" деген аббревиатура "АҚ" деген аббревиатурамен ауыстырылсын.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қолданысқа енгiзіледi және жариялануға тиiс.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