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22a2" w14:textId="0162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Бiлiм және ғылым министрлiгiнiң кейбiр республикалық мемлекеттiк кәсiпорындарын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қыркүйектегі N 929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Бiлiм және ғылым министрлігінiң "Қазақ мемлекеттік ғылыми-техникалық ақпарат ғылыми-зерттеу институты" шаруашылық жүргiзу құқығындағы республикалық мемлекеттiк кәсiпорны және оның еншілес мемлекеттік кәсіпорындары және "Республикалық ғылыми-техникалық кiтапхана" республикалық мемлекеттік қазыналық кәсiпорны қосу және қайта құру жолымен Қазақстан Республикасы Бiлiм және ғылым министрлігінің "Қазақстан Республикасының Ұлттық ғылыми-техникалық ақпарат орталығы" шаруашылық жүргiзу құқығындағы республикалық мемлекеттік кәсіпорны (бұдан әрi - Кәсiпорын) болып қайта ұйымдастырылсын.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 2006.08.18.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Кәсіпорынға осы қаулыға қосымшаға сәйкес еншілес мемлекеттік кәсіпорындар құруға рұқсат берілсін.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1-1-тармақпен толықтырылды - ҚР Үкіметінің  2006.08.18.  </w:t>
      </w:r>
      <w:r>
        <w:rPr>
          <w:rFonts w:ascii="Times New Roman"/>
          <w:b w:val="false"/>
          <w:i w:val="false"/>
          <w:color w:val="000000"/>
          <w:sz w:val="28"/>
        </w:rPr>
        <w:t xml:space="preserve">N 785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Бiлiм және ғылым министрлiгi Кәсiпорынды мемлекеттік басқару органы болып белгіленсін.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Кәсiпорын қызметiнің негiзгi мәнi ғылым саласындағы өндiрiстік-шаруашылық қызметті жүзеге асыру болып белгіленсiн.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Бiлiм және ғылым министрлігі заңнамада белгiленген тәртіппен: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министрлігінің Мемлекеттік мүлiк және жекешелендiру комитетіне Кәсiпорынның жарғысын бекiтуге ұсынсын;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Кәсiпорынды әдiлет органдарында мемлекеттiк тiркеудi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қабылдасын.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Үкiметінiң кейбiр шешімдерiне мынадай өзгерiстер енгiзiлсiн: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"Қазақстан Республикасында жүргiзiлетін, басталған, жалғастырылып жатқан және аяқталған мемлекеттік құпиялардан тұратын мәлiметтерi бар ғылыми-зерттеу, тәжiрибе-конструкторлық және жобалау-технологиялық жұмыстарды мемлекеттік тіркеудің тәртібін бекiту туралы" Қазақстан Республикасы Үкiметінің 1998 жылғы 11 наурыздағы N 198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8, 51-құжат):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"Республикалық мемлекеттік ғылыми мекеме - Салааралық ақпарат ғылыми-техникалық орталығында" деген сөздер "Қазақстан Республикасының Ұлттық ғылыми-техникалық ақпарат орталығы" шаруашылық жүргізу құқығындағы республикалық мемлекеттік кәсіпорнында"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бекiтілген Қазақстан Республикасында басталған, жалғастырылып жатқан және аяқталған мемлекеттiк құпиялардан тұратын мәлiметтерi бар ғылыми-зерттеу, тәжiрибе-конструкторлық және жобалау-технологиялық жұмыстарды мемлекеттік тiркеудiң тәртiбiнде: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мәтiн бойынша "САҒТО" деген аббревиатура "ҚР ҰҒТАО" деген аббревиатурамен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3-тармақтағы "Республикалық мемлекеттік қазыналық кәсiпорынға  - Қазақстан Республикасы Білім және ғылым министрлiгінің Салааралық ақпарат ғылыми-техникалық орталығына (бұдан әрi - САҒТО)" деген сөздер "Қазақстан Республикасы Бiлiм және ғылым министрлiгінің "Қазақстан Республикасының Ұлттық ғылыми-техникалық ақпарат орталығы" (бұдан әрi - ҚР ҰҒТАО) шаруашылық жүргiзу құқығындағы республикалық мемлекеттік кәсіпорнына"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енгiзіледi.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929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қосымшамен толықтырылды - ҚР Үкіметінің  2006.08.18.  </w:t>
      </w:r>
      <w:r>
        <w:rPr>
          <w:rFonts w:ascii="Times New Roman"/>
          <w:b w:val="false"/>
          <w:i w:val="false"/>
          <w:color w:val="ff0000"/>
          <w:sz w:val="28"/>
        </w:rPr>
        <w:t xml:space="preserve">N 785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Білім және ғылым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ғылыми-техникалық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орталығы" шаруашылық жүргізу құқығындағы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кәсіпорны құратын еншілес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кәсіпорындардың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1. "Ақмола ғылыми-техникалық ақпарат        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орталығы" еншілес мемлекеттік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2. "Республикалық ғылыми-техникалық         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кітапхана" еншілес мемлекеттік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және оның филиалдары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