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e2e3" w14:textId="d0ee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Iшкi iстер органдарының тиiстi мемлекеттiк денсаулық сақтау мекемелерiнде әділет органдарының қылмыстық-атқару жүйесi қызметкерлерiне және олармен бiрге тұратын отбасы мүшелерiне, сондай-ақ әділет органдарының қылмыстық-атқару жүйесi зейнеткерлерiне медициналық қызмет көрсету ережесiн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27 қыркүйектегі N 957 Қаулысы. Күші жойылды - Қазақстан Республикасы Үкіметінің 2015 жылғы 19 қарашадағы № 925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19.11.2015 </w:t>
      </w:r>
      <w:r>
        <w:rPr>
          <w:rFonts w:ascii="Times New Roman"/>
          <w:b w:val="false"/>
          <w:i w:val="false"/>
          <w:color w:val="ff0000"/>
          <w:sz w:val="28"/>
        </w:rPr>
        <w:t>№ 925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"Әділет органдары туралы" Қазақстан Республикасының 2002 жылғы 18 наурыздағы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29-5-бабының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 3-тармағына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Iшкi iстер органдарының тиiстi мемлекеттiк денсаулық сақтау мекемелерiнде әдiлет органдарының қылмыстық-атқару жүйесi қызметкерлерiне және олармен бiрге тұратын отбасы мүшелерiне, сондай-ақ әдiлет органдарының қылмыстық-атқару жүйесi зейнеткерлерiне медициналық қызмет көрсету ережесi бекiтiлсiн.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енгiзіледi.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27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957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Iшкi iстер органдарының тиiсті мемлекеттік денсаулық сақтау мекемелерiнде әдiлет органдарының қылмыстық-атқару жүйесi қызметкерлерiне және олармен бiрге тұратын отбасы мүшелерiне, сондай-ақ әділет органдарының қылмыстық-атқару жүйесi зейнеткерлерiне медициналық қызмет көрсету ережесi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Ереже iшкi iстер органдарының тиiстi мемлекеттiк денсаулық сақтау мекемелерiнде әділет органдарының қылмыстық-атқару жүйесi қызметкерлерiне және олармен бiрге тұратын отбасы мүшелерiне, сондай-ақ әдiлет органдарының қылмыстық-атқару жүйесi зейнеткерлерiне (бұдан әрi - Контингент) медициналық қызмет көрсету тәртiбiн айқындайды.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Контингентке медициналық қызмет көрсету iшкi iстер органдарының тиiстi мемлекеттік денсаулық сақтау мекемелерiнде (бұдан әрi - Мекемелер) Қазақстан Республикасының Үкiметi iшкi iстер органдарының қызметкерлерi және олармен бiрге тұратын отбасы мүшелерi, сондай-ақ iшкi iстер органдарының зейнеткерлерi үшiн 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белгілеген </w:t>
      </w:r>
      <w:r>
        <w:rPr>
          <w:rFonts w:ascii="Times New Roman"/>
          <w:b w:val="false"/>
          <w:i w:val="false"/>
          <w:color w:val="000000"/>
          <w:sz w:val="28"/>
        </w:rPr>
        <w:t xml:space="preserve">тәртiппен жүзеге асырылады.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Контингенттiң Мекемелерде тегін медициналық қызмет алуға құқығы бар.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Контингентті медициналық көмек алуы үшiн Мекемелерге бекiту әдiлет органдары қылмыстық-атқару жүйесiнiң тиiстi </w:t>
      </w:r>
      <w:r>
        <w:rPr>
          <w:rFonts w:ascii="Times New Roman"/>
          <w:b w:val="false"/>
          <w:i w:val="false"/>
          <w:color w:val="000000"/>
          <w:sz w:val="28"/>
        </w:rPr>
        <w:t xml:space="preserve">құрылымының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тiзiмi негiзiнде жүргізіледi. Әрбiр бекiтiлген адамға медициналық амбулаторлық карта ашылады, ол амбулаторлық-емханалық мекеменiң тiркеу орнында сақталады.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Контингентті амбулаторлық-емханалық деңгейде дәрi-дәрмекпен қамтамасыз ету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