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fc2e" w14:textId="020f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7 мамырдағы N 513 қаулысына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27 қыркүйектегі N 958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бюджеттен қаражат алатын бiлiм беру ұйымдарында кәсіптiк орта бiлiмдi, кәсіптiк жоғары бiлiмдi және жоғары оқу орнынан кейiнгi кәсіптік бiлiмдi мамандар даярлауға 2004/2005 оқу жылына арналған мемлекеттік бiлiм беру тапсырыстарын бекiту туралы" Қазақстан Республикасы Үкiметiнiң 2004 жылғы 7 мамырдағы N 513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20, 261-құжат) мынадай өзгерістер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Жоғары оқу орындарында және ғылыми ұйымдарда жоғары оқу орнынан кейiнгi кәсіптік бiлiмдi мамандар даярлауға 2004/2005 оқу жылына арналған мемлекеттiк бiлiм беру тапсырысында: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"Докторантураға қабылдау" деген бөлiмнің "Мемлекеттiк тапсырыс" деген 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"07.00.00" шифрда "6" деген сан "7"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"16.00.00" шифрда "5" деген сан "3"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"19.00.00" шифрда "4" деген сан "5"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"Аспирантураға қабылдау" деген бөлiмнің 3, 4-бағандары мынадай редакцияда жазылсын: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3"/>
        <w:gridCol w:w="5173"/>
      </w:tblGrid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