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6d6f" w14:textId="fa36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Украина Министрлер Кабинетiнiң арасындағы Қазақстан мұнайының Украинаға жеткiзiлiмi және оның Украина аумағы бойынша транзиті жөнiндегi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2005 жылғы 28 қыркүйектегі N 962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2004 жылғы 1 маусымда Астана қаласында жасалған Қазақстан Республикасының Үкiметi мен Украина Министрлер Кабинетiнiң арасындағы Қазақстан мұнайының Украинаға жеткiзiлiмi және оның Украина аумағы бойынша транзитi жөнiндегi ынтымақтастық туралы келiсiм бекiтiлсiн. </w:t>
      </w:r>
      <w:r>
        <w:br/>
      </w:r>
      <w:r>
        <w:rPr>
          <w:rFonts w:ascii="Times New Roman"/>
          <w:b w:val="false"/>
          <w:i w:val="false"/>
          <w:color w:val="000000"/>
          <w:sz w:val="28"/>
        </w:rPr>
        <w:t xml:space="preserve">
      2.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Үкiметi мен Украина Министрлер </w:t>
      </w:r>
      <w:r>
        <w:br/>
      </w:r>
      <w:r>
        <w:rPr>
          <w:rFonts w:ascii="Times New Roman"/>
          <w:b/>
          <w:i w:val="false"/>
          <w:color w:val="000000"/>
        </w:rPr>
        <w:t xml:space="preserve">
Кабинетiнiң арасындағы Қазақстан мұнайының Украинаға </w:t>
      </w:r>
      <w:r>
        <w:br/>
      </w:r>
      <w:r>
        <w:rPr>
          <w:rFonts w:ascii="Times New Roman"/>
          <w:b/>
          <w:i w:val="false"/>
          <w:color w:val="000000"/>
        </w:rPr>
        <w:t xml:space="preserve">
жеткiзiлiмi және оның Украина аумағы бойынша транзитi </w:t>
      </w:r>
      <w:r>
        <w:br/>
      </w:r>
      <w:r>
        <w:rPr>
          <w:rFonts w:ascii="Times New Roman"/>
          <w:b/>
          <w:i w:val="false"/>
          <w:color w:val="000000"/>
        </w:rPr>
        <w:t xml:space="preserve">
жөнiндегі ынтымақтастық туралы </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(2007 жылғы 9 қарашада күшіне енді - СІМ-нің ресми сайты)</w:t>
      </w:r>
    </w:p>
    <w:p>
      <w:pPr>
        <w:spacing w:after="0"/>
        <w:ind w:left="0"/>
        <w:jc w:val="both"/>
      </w:pPr>
      <w:r>
        <w:rPr>
          <w:rFonts w:ascii="Times New Roman"/>
          <w:b w:val="false"/>
          <w:i w:val="false"/>
          <w:color w:val="000000"/>
          <w:sz w:val="28"/>
        </w:rPr>
        <w:t xml:space="preserve">      Бұдан әрi Тараптар, ал жеке-дара - тиiсiнше Қазақстандық тарап және Украиналық тарап деп аталатын Қазақстан Республикасының Yкiметi мен Украинаның Министрлер Кабинеті </w:t>
      </w:r>
      <w:r>
        <w:br/>
      </w:r>
      <w:r>
        <w:rPr>
          <w:rFonts w:ascii="Times New Roman"/>
          <w:b w:val="false"/>
          <w:i w:val="false"/>
          <w:color w:val="000000"/>
          <w:sz w:val="28"/>
        </w:rPr>
        <w:t>
      1996 жылғы 9 шілдедегі Қазақстан Республикасының Үкiметi мен Украина Yкiметiнің арасындағы мұнай-газ салаларындағы ынтымақтастық принциптерi туралы  </w:t>
      </w:r>
      <w:r>
        <w:rPr>
          <w:rFonts w:ascii="Times New Roman"/>
          <w:b w:val="false"/>
          <w:i w:val="false"/>
          <w:color w:val="000000"/>
          <w:sz w:val="28"/>
        </w:rPr>
        <w:t xml:space="preserve">келiсiмдi </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Тараптардың мұнай тасымалдау кешендерi екi мемлекеттiң экономикасын дамытудың елеулi факторы болып табылатынын мойындай отырып; </w:t>
      </w:r>
      <w:r>
        <w:br/>
      </w:r>
      <w:r>
        <w:rPr>
          <w:rFonts w:ascii="Times New Roman"/>
          <w:b w:val="false"/>
          <w:i w:val="false"/>
          <w:color w:val="000000"/>
          <w:sz w:val="28"/>
        </w:rPr>
        <w:t xml:space="preserve">
      транзит пен тұтынушыларға жеткiзудi қоса алғанда Тараптардың мұнай тасымалдау саласындағы өзара тиiмдi ынтымақтастықты одан әрi дамытудағы және тереңдетудегi мүдделiлігін назарға ала отырып, </w:t>
      </w:r>
      <w:r>
        <w:br/>
      </w:r>
      <w:r>
        <w:rPr>
          <w:rFonts w:ascii="Times New Roman"/>
          <w:b w:val="false"/>
          <w:i w:val="false"/>
          <w:color w:val="000000"/>
          <w:sz w:val="28"/>
        </w:rPr>
        <w:t xml:space="preserve">
      мына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 қазақстандық мұнайды Украинаның аумағы бойынша жеткiзу және транзитiнің тәртiбiн, шарттарын, жалпы принциптерiн айқындайды.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өзара тиiмділік, өзара көмек көрсету және бiр-бiрiне экономикалық шығын келтiретiн iс-әрекеттерге жол бермеу негiзiнде мұнай тасымалдау саласындағы ынтымақтастықты жан-жақты дамытады. </w:t>
      </w:r>
      <w:r>
        <w:br/>
      </w:r>
      <w:r>
        <w:rPr>
          <w:rFonts w:ascii="Times New Roman"/>
          <w:b w:val="false"/>
          <w:i w:val="false"/>
          <w:color w:val="000000"/>
          <w:sz w:val="28"/>
        </w:rPr>
        <w:t xml:space="preserve">
      Тараптар мұнай тасымалдау жүйелерiнiң қолда бар қуаттарының шегiнде мұнайды өз мемлекеттерiнiң аумағы бойынша қауiпсiз, тиiмдi, бөгетсiз, сондай-ақ тұрақты тасымалдауды жүзеге асыру үшін жағдай жасайды. </w:t>
      </w:r>
      <w:r>
        <w:br/>
      </w:r>
      <w:r>
        <w:rPr>
          <w:rFonts w:ascii="Times New Roman"/>
          <w:b w:val="false"/>
          <w:i w:val="false"/>
          <w:color w:val="000000"/>
          <w:sz w:val="28"/>
        </w:rPr>
        <w:t xml:space="preserve">
      Украиналық тарап жұмыс iстеп тұрған мұнай тасымалдау жүйесiнiң қолда бар қуаттарының шегiнде қазақстандық мұнайды бөгетсiз жеткiзу мен транзитiн қамтамасыз етедi. </w:t>
      </w:r>
      <w:r>
        <w:br/>
      </w:r>
      <w:r>
        <w:rPr>
          <w:rFonts w:ascii="Times New Roman"/>
          <w:b w:val="false"/>
          <w:i w:val="false"/>
          <w:color w:val="000000"/>
          <w:sz w:val="28"/>
        </w:rPr>
        <w:t xml:space="preserve">
      Тараптар мұнайды тасымалдау шарттарын нашарлатуға және осы Келiсiмнiң шеңберiнде оны тоқтатуға әкелетiн шешiмдердi бiржақты тәртіппен қабылдамауға мiндеттенедi.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Тараптардың кез келген мұнай тасымалдау жүйелерiн пайдалана отырып тасымалданатын мұнайға меншiк құқығы Тараптардың уәкiлетті ұйымдары арасындағы шарттарға сәйкес тиiсті жүк жөнелтушілерде сақталатынын мойындайды.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Бақылау және үйлестіру мақсаттарында Тараптардың уәкiлетті органдары болып: </w:t>
      </w:r>
      <w:r>
        <w:br/>
      </w:r>
      <w:r>
        <w:rPr>
          <w:rFonts w:ascii="Times New Roman"/>
          <w:b w:val="false"/>
          <w:i w:val="false"/>
          <w:color w:val="000000"/>
          <w:sz w:val="28"/>
        </w:rPr>
        <w:t xml:space="preserve">
      Қазақстандық тараптан - Қазақстан Республикасының Энергетика және минералдық ресурстар министрлігі; </w:t>
      </w:r>
      <w:r>
        <w:br/>
      </w:r>
      <w:r>
        <w:rPr>
          <w:rFonts w:ascii="Times New Roman"/>
          <w:b w:val="false"/>
          <w:i w:val="false"/>
          <w:color w:val="000000"/>
          <w:sz w:val="28"/>
        </w:rPr>
        <w:t xml:space="preserve">
      Украиналық тараптан - Украинаның Отын және энергетика министрлiгi белгiленедi.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Шарттық кезеңде қазақстандық мұнайдың жеткiзiлуi мен транзитiнің көлемдерiн анықтау кезiнде Тараптар қолда бар қуаттар мен ықтимал көлемдердi ескередi. </w:t>
      </w:r>
      <w:r>
        <w:br/>
      </w:r>
      <w:r>
        <w:rPr>
          <w:rFonts w:ascii="Times New Roman"/>
          <w:b w:val="false"/>
          <w:i w:val="false"/>
          <w:color w:val="000000"/>
          <w:sz w:val="28"/>
        </w:rPr>
        <w:t xml:space="preserve">
      Украиналық тарап шарттық кезеңде Украинаның аумағы бойынша қазақстандық мұнайдың кепiлдi жеткiзiлуi мен транзитi үшiн Қазақстандық тарапқа қолда бар қуаттар - "Укртранснафт" ашық акционерлiк қоғамының жұмыс iстеп тұрған мұнай құбыры жүйесiнiң мүмкiндiктерi туралы ақпаратты бередi. </w:t>
      </w:r>
      <w:r>
        <w:br/>
      </w:r>
      <w:r>
        <w:rPr>
          <w:rFonts w:ascii="Times New Roman"/>
          <w:b w:val="false"/>
          <w:i w:val="false"/>
          <w:color w:val="000000"/>
          <w:sz w:val="28"/>
        </w:rPr>
        <w:t xml:space="preserve">
      Украиналық тарап мұнай тасымалдау бойынша мынадай көлемдердегі жыл сайынғы техникалық мүмкiндiктердiң бар-жоғын растайды: </w:t>
      </w:r>
      <w:r>
        <w:br/>
      </w:r>
      <w:r>
        <w:rPr>
          <w:rFonts w:ascii="Times New Roman"/>
          <w:b w:val="false"/>
          <w:i w:val="false"/>
          <w:color w:val="000000"/>
          <w:sz w:val="28"/>
        </w:rPr>
        <w:t xml:space="preserve">
      "Дружба" мұнай құбырларының жүйесiмен Украинаның батыс шекарасына дейiн - жылына 24 млн.т.; </w:t>
      </w:r>
      <w:r>
        <w:br/>
      </w:r>
      <w:r>
        <w:rPr>
          <w:rFonts w:ascii="Times New Roman"/>
          <w:b w:val="false"/>
          <w:i w:val="false"/>
          <w:color w:val="000000"/>
          <w:sz w:val="28"/>
        </w:rPr>
        <w:t xml:space="preserve">
      мұнай құбырлары жүйесiмен Одесса қаласындағы мұнай терминалына дейiн - жылына 16,2 млн.т. (оның iшiнде Одесса қаласындағы мұнай өндiру зауытына - жылына 4 млн.т.); </w:t>
      </w:r>
      <w:r>
        <w:br/>
      </w:r>
      <w:r>
        <w:rPr>
          <w:rFonts w:ascii="Times New Roman"/>
          <w:b w:val="false"/>
          <w:i w:val="false"/>
          <w:color w:val="000000"/>
          <w:sz w:val="28"/>
        </w:rPr>
        <w:t xml:space="preserve">
      мұнай құбырларының жүйесiмен Херсон қаласындағы мұнай өндiру зауытына дейiн - жылына 8 млн.т.; </w:t>
      </w:r>
      <w:r>
        <w:br/>
      </w:r>
      <w:r>
        <w:rPr>
          <w:rFonts w:ascii="Times New Roman"/>
          <w:b w:val="false"/>
          <w:i w:val="false"/>
          <w:color w:val="000000"/>
          <w:sz w:val="28"/>
        </w:rPr>
        <w:t xml:space="preserve">
      мұнай құбырларының жүйесiмен Кременчуг қаласындағы мұнай өндiру зауытына дейiн - жылына 16 млн.т.; </w:t>
      </w:r>
      <w:r>
        <w:br/>
      </w:r>
      <w:r>
        <w:rPr>
          <w:rFonts w:ascii="Times New Roman"/>
          <w:b w:val="false"/>
          <w:i w:val="false"/>
          <w:color w:val="000000"/>
          <w:sz w:val="28"/>
        </w:rPr>
        <w:t xml:space="preserve">
      мұнай құбырларының жүйесiмен Лисичанск қаласындағы мұнай өндiру зауытына дейiн - жылына 20 млн.т., сондай-ақ "Одесса-Броды" мұнай құбыры - "Пивденный" МНТ терминалының жүйесімен Словакия - Чехия - Венгрияға дейiнгi қазақстандық мұнайдың жеңiл сорттары үшін: </w:t>
      </w:r>
      <w:r>
        <w:br/>
      </w:r>
      <w:r>
        <w:rPr>
          <w:rFonts w:ascii="Times New Roman"/>
          <w:b w:val="false"/>
          <w:i w:val="false"/>
          <w:color w:val="000000"/>
          <w:sz w:val="28"/>
        </w:rPr>
        <w:t xml:space="preserve">
      2004 жылы - жылына 2 млн.т-ға дейiн; </w:t>
      </w:r>
      <w:r>
        <w:br/>
      </w:r>
      <w:r>
        <w:rPr>
          <w:rFonts w:ascii="Times New Roman"/>
          <w:b w:val="false"/>
          <w:i w:val="false"/>
          <w:color w:val="000000"/>
          <w:sz w:val="28"/>
        </w:rPr>
        <w:t xml:space="preserve">
      2005 - 2007 жылдары - жылына 4 млн.т-ға дейiн; </w:t>
      </w:r>
      <w:r>
        <w:br/>
      </w:r>
      <w:r>
        <w:rPr>
          <w:rFonts w:ascii="Times New Roman"/>
          <w:b w:val="false"/>
          <w:i w:val="false"/>
          <w:color w:val="000000"/>
          <w:sz w:val="28"/>
        </w:rPr>
        <w:t xml:space="preserve">
      2008 жылы Словакияға, Венгрияға, Чехияға, Польшаға - жылына 11 млн.т-ға дейiн, сондай-ақ 2005 жылдан бастап Кременчуг - "Пивденный" МНТ жүйесiмен "Юралс" сортты қазақстандық мұнай үшiн - жылына 5 млн. т-ға дейiн. </w:t>
      </w:r>
      <w:r>
        <w:br/>
      </w:r>
      <w:r>
        <w:rPr>
          <w:rFonts w:ascii="Times New Roman"/>
          <w:b w:val="false"/>
          <w:i w:val="false"/>
          <w:color w:val="000000"/>
          <w:sz w:val="28"/>
        </w:rPr>
        <w:t xml:space="preserve">
      Тараптар "ТрансЮг" бiрлескен кәсiпорны "Одесса-Броды" мұнай құбырының параллельдi учаскесiн жоспарлау мен салуды (0-52 км) және қазақстандық мұнайды ("Юралс" сортын) жылына 8 млн.т-ға дейiн экспортқа тасымалдау үшiн "Пивденный" портының инфрақұрылымын дамытуды (екiншi айлақтың құрылысын) қамтамасыз етедi деп уағдаласты. </w:t>
      </w:r>
      <w:r>
        <w:br/>
      </w:r>
      <w:r>
        <w:rPr>
          <w:rFonts w:ascii="Times New Roman"/>
          <w:b w:val="false"/>
          <w:i w:val="false"/>
          <w:color w:val="000000"/>
          <w:sz w:val="28"/>
        </w:rPr>
        <w:t xml:space="preserve">
      Қазақстандық тарап Украиналық тарапқа тиiстi кезеңге қолда бар ықтимал көлемдер, Украинаның аумағы бойынша жеткiзу мен транзитке арналған қазақстандық мұнайдың көлемдерi туралы ақпаратты бередi. </w:t>
      </w:r>
      <w:r>
        <w:br/>
      </w:r>
      <w:r>
        <w:rPr>
          <w:rFonts w:ascii="Times New Roman"/>
          <w:b w:val="false"/>
          <w:i w:val="false"/>
          <w:color w:val="000000"/>
          <w:sz w:val="28"/>
        </w:rPr>
        <w:t xml:space="preserve">
      Қазақстандық тарап Украиналық тарапқа мұнайды "Одесса-Броды" мұнай құбырымен тасымалдау үшiн коммерциялық негізде мұнай сатып алуға ықпал етедi.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Тараптар Ресейлiк тараппен қазақстандық мұнайдың Ресей Федерациясының аумағы бойынша Украинаға транзитiнiң барабар көлемдерi мен шарттарын келiседi.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Мұнайды тасымалдау Тараптардың уәкiлетті органдары бекiткен қазақстандық мұнайды жеткізу мен транзитiнiң болжамды көлемдерi, сондай-ақ Украиналық тараптың мұнай құбыры жүйесiн пайдалана отырып жеткiзу мен транзитiне арналған Қазақстандық тарап мұнайының жыл сайынғы көлемдерi, тасымалдау тарифi мен басқа да коммерциялық шарттар белгiленетiн Тараптардың уәкiлетті органдары - операторлар арасында жасалған Мұнай тасымалдауға арналған ұзақ мерзiмдi шарттар (келiсiмшарттар) негiзiнде жүзеге асырылады.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Қазақстандық тарап "ҚазТрансОйл" жабық акционерлiк қоғамын уәкiлеттi орган - қазақстандық мұнайдың магистралдық мұнай құбырларының барлық жүйесi бойынша транзитiн, сондай-ақ Украинаның құбыр жүйелерi бойынша Қазақстан Республикасының кедендiк шекарасынан экспортталатын бүкiл қазақстандық мұнайды жеткiзудi ұйымдастыру бойынша және транзитi мен жеткiзуге байланысты шарттарды, келiсiмшарттарды және барлық қазақстандық мұнай компанияларының мүдделерiн бiлдiретiн мұнай тасымалдау, ауыстырып тиеу жөнiндегі басқа да құжаттаманы ресiмдеу жөнiндегi бiрыңғай оператор етiп белгілейдi. </w:t>
      </w:r>
      <w:r>
        <w:br/>
      </w:r>
      <w:r>
        <w:rPr>
          <w:rFonts w:ascii="Times New Roman"/>
          <w:b w:val="false"/>
          <w:i w:val="false"/>
          <w:color w:val="000000"/>
          <w:sz w:val="28"/>
        </w:rPr>
        <w:t xml:space="preserve">
      Украиналық тарап "Укртранснафта" ашық акционерлiк қоғамын қазақстандық мұнайды Украинаның магистралдық мұнай құбырларымен тасымалдау жөнiндегi уәкiлетті орган етіп белгілейдi.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Егер тасымалдау үшiн жарияланған мұнай көлемi Украинаның мұнай құбыры жүйесiнiң қолда бар мүмкiндiктерiнен асып кетсе, Тараптар қосымша қуаттарды құру шарттарын және қарыздарды қайтаруды қамтамасыз ететiн кезеңге арналған мұнайдың тиiстi көлемдерiн жеткiзуге кепiлдiк берудi келіседi. </w:t>
      </w:r>
      <w:r>
        <w:br/>
      </w:r>
      <w:r>
        <w:rPr>
          <w:rFonts w:ascii="Times New Roman"/>
          <w:b w:val="false"/>
          <w:i w:val="false"/>
          <w:color w:val="000000"/>
          <w:sz w:val="28"/>
        </w:rPr>
        <w:t xml:space="preserve">
      Жобаларды қаржыландыруды ұйымдастыру және мұнайдың қосымша көлемдерiн жеткiзу мен транзитi үшiн Украинаның мұнайы құбыры жүйесiнiң қолда бар қуаттарын кеңейту процесiнде тартылған кредиттердi қайтаруды қамтамасыз ету мақсатында қазақстандық шаруашылық жүргізетін субъектiлерi тиiстi кезеңге қажетті мұнайдың ең аз көлемдерiн жеткізудi жүзеге асыруға кепiлдiк бередi.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Қазақстан Республикасының аумағынан экспортталатын мұнайды тасымалдау тарифтерiн қалыптастыру кемсiтпейтін және транспарентті негiзде жүзеге асырылады. </w:t>
      </w:r>
      <w:r>
        <w:br/>
      </w:r>
      <w:r>
        <w:rPr>
          <w:rFonts w:ascii="Times New Roman"/>
          <w:b w:val="false"/>
          <w:i w:val="false"/>
          <w:color w:val="000000"/>
          <w:sz w:val="28"/>
        </w:rPr>
        <w:t xml:space="preserve">
      Тараптар қазақстандық мұнайды Украинаның аумағы бойынша тасымалдауға арналған әдiл әрi бәсекелiк тарифтерiн әзiрлеуге және қолдануға бағытталған келiсiлген саясатты жүргiзедi.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 ғылыми-техникалық және инвестициялық ынтымақтастықты жан-жақты дамытады, сондай-aқ мұнай тасымалдау объектiлерiн салудың, қайта жаңарту мен пайдаланудың бiрлескен жобаларын, оның iшiнде үшіншi елдердiң аумағында iске асыру үшін қолайлы жағдай жасауға жәрдемдеседi.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Келiсiмнiң шеңберiндегi ынтымақтастық Тараптардың өздерi қатысушылары болып табылатын өзге де халықаралық шарттар мен уағдаластықтар бойынша мiндеттемелерiн орындауы үшін зиянсыз жүзеге асырылады.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Мұнайды Тараптар мемлекеттерiнiң кедендiк аумақтары бойынша алып өту режимдерi Тараптар мемлекеттерiнің қолданылып жүрген ұлттық заңнамасына сәйкес айқындалады.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Тараптар магистралдық мұнай құбырларының объектiлерiндегi апат жағдайының, авариялық жағдайлар мен алапаттардың салдарын жою кезiнде мамандарды жiберу, материалдық-техникалық ресурстар мен арнайы техниканы беру арқылы өзара көмек көрсететін болады. </w:t>
      </w:r>
      <w:r>
        <w:br/>
      </w:r>
      <w:r>
        <w:rPr>
          <w:rFonts w:ascii="Times New Roman"/>
          <w:b w:val="false"/>
          <w:i w:val="false"/>
          <w:color w:val="000000"/>
          <w:sz w:val="28"/>
        </w:rPr>
        <w:t xml:space="preserve">
      Тараптар өз мемлекеттерiнiң тиiстi министрлiктерi мен ведомстволарының арналы мұнай құбырларының объектiлеріндегi апат жағдайының, авариялық жағдайлар мен алапаттарының салдарын жоюға авариялық-қалпына келтiру бригадаларының және пайдаланылатын жабдықтардың, материалдар мен арнайы техниканың шекарадан бөгетсiз өтуi үшiн қажеттi шараларды қабылдауын қамтамасыз етедi. </w:t>
      </w:r>
      <w:r>
        <w:br/>
      </w:r>
      <w:r>
        <w:rPr>
          <w:rFonts w:ascii="Times New Roman"/>
          <w:b w:val="false"/>
          <w:i w:val="false"/>
          <w:color w:val="000000"/>
          <w:sz w:val="28"/>
        </w:rPr>
        <w:t xml:space="preserve">
      Тараптардың шаруашылық жүргiзетiн субъектілерi жабдықтардың, материалдар мен арнайы техниканың тiзбесiн, сондай-ақ оларды пайдалану мерзiмi мен тәртiбiн тиiстi министрлiктер мен ведомстволармен келiседi.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Келiсiмнiң ережелерiн түсiндiру мен қолдануға қатысты Тараптар арасындағы даулар өзара консультациялар мен келiссөздер жүргізу жолымен шешiледi.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Осы Келiсiмге өзгерiстер мен толықтырулар енгiзу Тараптардың келiсiмi бойынша жүзеге асырылады және осы Келiсiмнiң ажырамас бөлігi болып табылатын жекелеген хаттамалармен ресiмделедi.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мемлекетішілiк рәсiмдердi орындағандығы туралы хабарландырулармен алмасқан сәтiнен бастап күшiне енедi және бес жыл iшiнде қолданылады. Егер Тараптардың бiрi Келiсiмнiң күшiн тоқтатуға ниет бiлдiрмесе, осы Келiсiмнiң күшi келесi бес жылдық кезеңдерге автоматты түрде ұзартылады. </w:t>
      </w:r>
      <w:r>
        <w:br/>
      </w:r>
      <w:r>
        <w:rPr>
          <w:rFonts w:ascii="Times New Roman"/>
          <w:b w:val="false"/>
          <w:i w:val="false"/>
          <w:color w:val="000000"/>
          <w:sz w:val="28"/>
        </w:rPr>
        <w:t xml:space="preserve">
      Әрбiр Тарап екiншi Тарапқа жазбаша хабарландыру жiберу арқылы осы Келiсiмнiң қолданылуын тоқтата алады, бұл жағдайда осы Келiсiмнiң қолданылуы осындай хабарландыру алынған күннен бастап 12 ай өткеннен кейiн тоқтатылады. </w:t>
      </w:r>
      <w:r>
        <w:br/>
      </w:r>
      <w:r>
        <w:rPr>
          <w:rFonts w:ascii="Times New Roman"/>
          <w:b w:val="false"/>
          <w:i w:val="false"/>
          <w:color w:val="000000"/>
          <w:sz w:val="28"/>
        </w:rPr>
        <w:t xml:space="preserve">
      Осы Келiсiмнiң қолданылуы тоқтатылған жағдайда оның ережелерi оның қолданылу кезеңiнде Тараптардың шаруашылық жүргiзетiн субъектілерi жасаған барлық мұнай тасымалдау шарттарына (келiсiмшарттарына) қатысты қолданылады. </w:t>
      </w:r>
    </w:p>
    <w:p>
      <w:pPr>
        <w:spacing w:after="0"/>
        <w:ind w:left="0"/>
        <w:jc w:val="both"/>
      </w:pPr>
      <w:r>
        <w:rPr>
          <w:rFonts w:ascii="Times New Roman"/>
          <w:b w:val="false"/>
          <w:i w:val="false"/>
          <w:color w:val="000000"/>
          <w:sz w:val="28"/>
        </w:rPr>
        <w:t xml:space="preserve">      Астана қаласында 2004 жылғы 1 маусымдa әрқайсысы қазақ, украин және орыс тiлдерiнде екi данада жасалды, бұл ретте барлық мәтiндер бiрдей болады. Осы Келiсiмнiң ережелерiн түсiндiру кезiнде келiспеушіліктер пайда болған жағдайда орыс тiлiндегi мәтiннiң басымдық күші болады. </w:t>
      </w:r>
    </w:p>
    <w:p>
      <w:pPr>
        <w:spacing w:after="0"/>
        <w:ind w:left="0"/>
        <w:jc w:val="both"/>
      </w:pPr>
      <w:r>
        <w:rPr>
          <w:rFonts w:ascii="Times New Roman"/>
          <w:b w:val="false"/>
          <w:i/>
          <w:color w:val="000000"/>
          <w:sz w:val="28"/>
        </w:rPr>
        <w:t xml:space="preserve">       Қазақстан Республикасының                   Украинаның </w:t>
      </w:r>
      <w:r>
        <w:br/>
      </w:r>
      <w:r>
        <w:rPr>
          <w:rFonts w:ascii="Times New Roman"/>
          <w:b w:val="false"/>
          <w:i w:val="false"/>
          <w:color w:val="000000"/>
          <w:sz w:val="28"/>
        </w:rPr>
        <w:t>
</w:t>
      </w:r>
      <w:r>
        <w:rPr>
          <w:rFonts w:ascii="Times New Roman"/>
          <w:b w:val="false"/>
          <w:i/>
          <w:color w:val="000000"/>
          <w:sz w:val="28"/>
        </w:rPr>
        <w:t xml:space="preserve">           Үкiметi үшін                    Министрлер Кабинетi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