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ad80" w14:textId="9d9a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M. Таймерденов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қыркүйектегі N 970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Мейрамбек Таймерденов Қазақстан Республикасы Әдiлет министрлігі Тiркеу қызметі комитетiнiң төрағасы қызметiнен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