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f877" w14:textId="0e0f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4 наурыздағы N 209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2005 жылғы 30 қыркйүектегі N 981 Қаулысы. Күші жойылды - ҚР Үкіметінің 2006.05.05. N 373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туралы" Қазақстан Республикасы Үкiметiнiң 2005 жылғы 4 наурыздағы N 209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11, 116-құжат)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 тең төрағаларының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"Қазақстан-грузин сауда-      - Нағманов Қажымұрат Ыбырайұлы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 Көлiк және коммуникация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"Қазақстан-молдова            - Мырзахметов Асқар Исабекұлы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 Ауыл шаруашылығы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көлiк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Көлiк және коммуникация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"Қазақстан-түрiкмен           - Үмбетов Серiк Әбiкенұлы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бiрлескен комиссия    Ауыл шаруашылығы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"Қазақстан-австрия сауда-     - Кравченко Иван Михайлович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үкiметаралық          Индустрия және сауда бiрiнші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"Қазақстан-венгр ұйымдасқан   - Отто Иван Иванович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қылмысқа, терроризмге,          Қазақстан Республикасының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eciрткі құралдары мен           iстер бiрiншi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айналымына қарсы күрестегі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"Қазақстан-герман мәдени      - Жоламан Рүстем Қабидоллаұлы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  - Волков Алексей Юрьевич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 iстер министрінің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"Қазақстан-иран сауда-        - Нағманов Қажымұрат Ыбырайұлы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 Көлiк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комитеттің көлiк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 бiрiншi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кіші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комитеттiң темiр жол көлігі     Көлiк және коммуникация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 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кіші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"Трансшекаралық өзендердi     - Күрiшбаев Ақылбек Қажығұлұлы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мен қорғау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қазақстан-қытай       Ауыл шаруашылығы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"Қазақстан-латвия сауда-      - Нағманов Қажымұрат Ыбырайұлы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үкіметаралық         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"Қазақстан-литва сауда-       - Нағманов Қажымұрат Ыбырайұлы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үкіметаралық         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"Қазақстан-румын сауда-      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 Индустрия және сауда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         - Кравченко Иван Михайлович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 Индустрия және сауда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 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"Қазақстан-түрiк бiрлескен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көлiк комиссиясы 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коммуникация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"Қазақстан-чех сауда-        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  Индустрия және сауда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"Қазақстан-грузин сауда-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 Көлiк және коммуникация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"Қазақстан-молдова            - Хасенов Сақташ Сатыбалдыұлы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 Ауыл шаруашылығы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көлiк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коммуникация вице-министpi"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"Қазақстан-түрiкмен           - Мырзахметов Асқар Исабекұлы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бiрлескен комиссия    Ауыл шаруашылығы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"Қазақстан-австрия сауда-     - Әлиев Рахат Мұхтарұлы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үкiметаралық          Сыртқы iстер 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 бiрiншi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"Қазақстан-венгр ұйымдасқан   - Қасымов Қалмұханбет Нұрмұханбетұлы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қылмысқа, терроризмге,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есiрткі құралдары мен           Ішкі істер бiрiншi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айналымына қарсы күрестегі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"Қазақстан-герман мәдени      - Байжанов Ерлан Сапарұлы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 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  - Әлиев Рахат Мұхтарұлы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 ынтымақтастық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                        Сыртқы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"Қазақстан-иран сауда-  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ғылыми-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 Көлiк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комитеттiң көлiк           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 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комитеттiң темiр жол көлiгi    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 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  - Евниев Арман Қайратұлы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трансшекаралық өзендердi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мен қорғау жөніндегi  Ауыл шаруашылығы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"Қазақстан-латвия сауда-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          Көлiк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"Қазақстан-литва сауда- 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          Көлiк және коммуникация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"Қазақстан-румын сауда-     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     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 Индустрия және сауда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"Қазақстан-түрiк бiрлескен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көлiк комиссиясы 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коммуникация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"Қазақстан-чех сауда-     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 және сауда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"Қазақстан-американ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саласындағы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серiктестiк жөнiндегi арнайы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 ресурстар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"Қазақстан-ауған сауда-       - Баталов Асқар Болатұлы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үкiметаралық          Индустрия және сауда вице-министрі";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"Қазақстан-үндiстан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сауда-экономикалық, ғылыми-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техникалық, өнеркәсiптiк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мәдени ынтымақтастығы      ресурстар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үкіметаралық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"Қазақстан-үндi әскери-       - Кравченко Иван Михайлович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          Индустрия және сауда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жұмыс тобы           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"Қазақстан-эстон сауда-       - Онжанов Нұрлан Баймалдаұлы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үкіметаралық          істер министрінің орынбасары".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