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4678" w14:textId="5844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Х.Т. Оспанов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1 қазандағы N 983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Халел Темірғалиұлы Оспанов Қазақстан Республикасының Әділет министрлігі Тіркеу қызметі комитетінің төрағасы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