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25f7e" w14:textId="4925f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2004 жылғы 29 желтоқсандағы N 1422 қаулысына өзгерiс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 қазандағы N 985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Үкiметi заң жобалау жұмыстарының 2005 жылға арналған жоспары туралы" Қазақстан Республикасы Үкiметінің 2004 жылғы 29 желтоқсандағы N 1422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Үкiметi заң жобалау жұмыстарының 2005 жылға арналған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42-жолда 6-бағандағы "қыркүйек" деген сөз "желтоқсан" деген сөзбен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Pecпубликасының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Премьер-Mинистрі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