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d3cd" w14:textId="e25d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4 сәуірдегі N 304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2005 жылғы 3 қазандағы N 991 Қаулысы. Күші жойылды - Қазақстан Республикасы Үкіметінің 2010 жылғы 9 қарашадағы № 1177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2010.11.09 </w:t>
      </w:r>
      <w:r>
        <w:rPr>
          <w:rFonts w:ascii="Times New Roman"/>
          <w:b w:val="false"/>
          <w:i w:val="false"/>
          <w:color w:val="ff0000"/>
          <w:sz w:val="28"/>
        </w:rPr>
        <w:t>№ 1177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сәулет, қала құрылысы және құрылыс қызметi туралы" Қазақстан Республикасының 2001 жылғы 16 шiлдедегi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"Мемлекеттік монополия субъектілерiнiң және осы субъектілер монополиялық жағдайда болатын салалардың тiзбесiн бекiту туралы" Қазақстан Республикасы Үкiметiнiң 2005 жылғы 4 сәуiрдегi N 304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2005 ж., N 14, 164-құжат) мынадай толықтыру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бекiтілген Мемлекеттiк монополия субъектілерiнiң және осы субъектілер монополиялық жағдайда болатын салалардың тiзбесi мынадай мазмұндағы реттiк нөмiрi 18-жолмен толықтырылсын: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"18.  Объектілер мен кешендер   Қазақстан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құрылысының жобаларына    және сауда министрлiгi Құрылыс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сараптама     тұрғын үй-коммуналдық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жүргiзу                   iстері комитетiнiң "Жобаларды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мемлекеттік ведомстводан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сараптау" шаруашылық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құқығындағы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мемлекеттік кәсіпорны".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