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7bee" w14:textId="39c7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Н.Ә. Қадыркеев, Е.Ә. Келемсейіт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қазандағы N 995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Наурызбай Әбділбахиұлы Қадыркеев Қазақстан Республикасы Ауыл шаруашылығы министрлігі Орман және аңшылық шаруашылығы комитетінің төрағасы болып тағайындалсын, басқа жұмысқа ауысуына байланысты Ермек Әбілмәжінұлы Келемсейіт бұл қызметтен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