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b283" w14:textId="8d2b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"Солтүстiк Қазақстан - Ақтөбе облысы" өңiраралық электр беру желiсi құрылысының жобасын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қазандағы N 1008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2030 жылға дейiнгi даму стратегиясын одан әрi iске асыру жөнiндегi шаралар туралы" Қазақстан Республикасы Президентiнiң 2001 жылғы 4 желтоқсандағы N 735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орындау үшін және мемлекеттiң энергетикалық тәуелсiздiгiн қамтамасыз ету мақсатында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 және минералдық ресурстар министрлiгiнiң "Солтүстiк Қазақстан - Ақтөбе облысы" өңiраралық электр беру желiсi құрылысының жобасын iске асыру қажеттілiгi туралы ұсынысына келісім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берiліп отырған "Солтүстік Қазақстан - Ақтөбе облысы" өңiраралық электр беру желiсi құрылысының жобасын iске асыру жөнiндегi iс-шаралар жоспары (бұдан әрi - Жоспар) бекiтілсiн.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атқарушы органдар, сондай-ақ өзге де мүдделi мемлекеттiк органдар мен ұйымдар (келiсiм бойынша) Жоспарды iске асыру жөнiнде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1008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"Солтүстiк Қазақстан - Ақтөбе облысы" өңiраралық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беру желiсi құрылысының жобасын icке асыру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iс-шаралар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653"/>
        <w:gridCol w:w="2753"/>
        <w:gridCol w:w="2393"/>
        <w:gridCol w:w="19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Iс-шараның атауы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луына жауаптылар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мерзiмi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"KEGOC" АҚ-тың 20%-дан аспайтын қатысуымен концессионер компанияның жарғы-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капиталын құру және 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жөнiндегі iс-шараларды жүзеге асыру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Үкiметiне ақпарат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"KEGOC" АҚ (келiсiм бойынша)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қазан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негiздеме әзiрлеудi және оның мемлекеттік сараптамасын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Үкiметiне есеп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  "KEGOC" АҚ (келiсiм бойынша)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қазан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"Солтүстiк Қазақстан - Ақтөбе облысы" өңiраралық электр беру желiсiн салуға және пайдалануға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концессиялық келiсiмдi жасасу туралы" Қазақстан Республикасының Үкiметі 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әзiрлеу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қазан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"Солтүстiк Қазақстан - Ақтөбе облысы" өңiраралық электр беру желiсiн салу және пайдалану жөнiндегi 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сиялық келiсiм шеңберiнде мемлекеттің кепiлдемесiн беру туралы" Қазақстан Республикасының Үкiметі 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әзiрлеу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қазан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энергетикасы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Республикасының Заңына концессия-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келiсiмдер шеңберiнде құрылған электр беру желiлерiн олардың қолданылу мерзiмiнде ұлттық электр желiсiнiң құрамынан шығару, сондай-ақ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олқылықты жою және Заңға "өңiраралық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желiсі" ұғымын енгiзу бөлiгiнде өзгерiстер мен толықтырулар енгiзу туралы" Қазақстан Республикасы Заңының жобасын әзірлеу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  Заңының жобасы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қазан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 облигацияларын шығару және бiрiнші кезекте, жинақтаушы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қорлары, сондай-ақ басқа институционалдық инвесторлар арасында 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жөнiндегi жұмысты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концессио-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нер, ҚҚА,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Қазақстан Республикасы Табиғи монополияларды реттеу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"KEGOC" АҚ - "Электр желiлерiн басқару жөніндегi Қазақстан компаниясы "KEGOC" акционерлiк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