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4873" w14:textId="3f94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халық әртістерi Қ.Байсейiтовтің, Е.Брусиловскийдiң және Қ.Жандарбековтiң туғанына 100 жыл толуын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қазандағы N 1012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Кәсiптiк қазақ музыка театрының негiзiн қалаушылар, Қазақстанның халық әртістері, мемлекеттiк сыйлықтың лауреаттары Қанабек Байсейiтовтің, Евгений Брусиловскийдiң, Құрманбек Жандарбековтің туғанына 100 жыл толуын дайындау және өткізу мақсатында Қазақстан Республикасының Үкіметi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Қазақстанның халық әртiстерi Қ.Байсейiтовтің, Е.Брусиловскийдiң және Қ.Жандарбековтің туғанына 100 жыл толуын дайындау және өткізу жөнiндегi республикалық комиссия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берiліп отырған Қазақстанның халық әртістepi Қ.Байсейiтовтiң, Е.Брусиловскийдiң және Қ.Жандарбековтiң туғанына 100 жыл толуын дайындау және өткiзу жөніндегi iс-шаралар жоспары бекітiлсін.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1012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Қазақстанның халық әртістерi Қ.Байсейiтовтің, </w:t>
      </w:r>
      <w:r>
        <w:br/>
      </w:r>
      <w:r>
        <w:rPr>
          <w:rFonts w:ascii="Times New Roman"/>
          <w:b/>
          <w:i w:val="false"/>
          <w:color w:val="000000"/>
        </w:rPr>
        <w:t xml:space="preserve">
Е.Брусиловскийдiң және Қ.Жандарбековтiң туғанына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100 жыл толуын дайындау және өткізу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комиссияның құрамы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Қосыбаев  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Мұратұлы             ақпарат және спорт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      - Астана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Естайұлы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Жылқышиев                  - Оңтүстік Қазақстан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Әбжаппарұлы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Үмбетов                    - Алматы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Әбікенұлы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Әмірханұлы             ақпарат және спорт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Күзембаев                  -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Әлiбекұлы            ақпарат және cпopт министрлiгi Өнер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Әлиев                      -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Арыстанбек                   ақпарат және спорт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Мұқамедиұлы                  "Республикалық және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бағдарламалар дирекциясы"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кәсiпорнының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Әлпиев                     -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Төлеубек Нығметұлы           ақпарат және спорт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"К.Байсейiтова атындағы Ұлттық опера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балет театры"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мемлекеттiк қазыналық кәсіпорынның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 және көркемдiк жетекшiсi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Оразғалиев                 -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Қуаныш Ғабидоллаұлы          ақпарат және спорт министрлiгi "Абай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атындағы Қазақ мемлекеттік академиялық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опера және балет театры"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мемлекеттiк қазыналық кәсіпорнының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1012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Қазақстанның халық әртістерi Қ.Байсейiтовтің,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Е.Брусиловскийдiң және Қ.Жандарбековтiң туғанына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100 жыл толуын дайындау және өткізу жөніндегі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жоспары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493"/>
        <w:gridCol w:w="2513"/>
        <w:gridCol w:w="1693"/>
        <w:gridCol w:w="1953"/>
        <w:gridCol w:w="16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N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Іс-шараның атауы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Орындалуына жауаптылар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көзi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теңге)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Е.Брусиловскийдiң өмiрi мен қызме-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тiн бұкаралық ақпарат құралдарында жария ету 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Мәдениет, ақпарат және спорт министрлігі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бойы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Астана, Алматы қалаларында Қ.Байсейітовтiң, Е.Брусиловскийдiң және Қ.Жандарбековтің 100 жыл толуына арналған мерейтой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салтанаттарын өткізу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Мәдениет, ақпарат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Астана, Алматы қалаларының әкімдiктерi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қазан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жергiлiк-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 бюджетi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жергiлiк-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 бюджеті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3600,0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Қ.Байсейiтовтiң, Е.Брусиловскийдiң және Қ.Жандарбековтің өмiрi және шығармашылығы туралы телехабар-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Мәдениет, ақпарат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қазан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5400,0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Қ.Жандарбековтің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жылдығына орай әртістер арасында ән орындаушылардың республикалық конкурсын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(Шымкент қаласы)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қазан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1400,0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Ж.Шанин атындағы облыстық қазақ драма театрында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Қ.Жандарбековті еске алу кеші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(Шымкент қаласы)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қазан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Қ.Байсейітовтің,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Е.Брусиловский-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Қ.Жандарбековтің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жылдығына арналған почта маркаларын шығару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"Қазпочта"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қараша-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Демеуші-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қаражат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237,440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қаражат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237,440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