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5d3c" w14:textId="1c45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30 маусымдағы N 666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2005 жылғы 11 қазандағы N 1013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резервiнен қаражат бөлу туралы" Қазақстан Республикасы Үкiметiнің 2005 жылғы 30 маусымдағы N 666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"жөндеуге" деген сөз "сатып алуға және орнатуға"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