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0ae0" w14:textId="1840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Бензин әкетуге уақытша тыйым салуды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қазандағы N 1015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 экономикасының мұқтаждықтары үшiн бензиннiң қажеттi қорын құру мақсатында және 2003 жылғы 5 сәуiрдегі Қазақстан Республикасы Кеден кодексiнiң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 қолданысқа енгізiлген сәттен бастап 2006 жылғы 28 ақпан кезеңінде Қазақстан Республикасының аумағынан автомобиль бензинін (ЕурАзЭҚ СЭҚ TH коды - 2710 11 410 0 - 2710 11 590 0) әкетуге тыйым салынсын.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2005.12.31.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қараңыз), 2006.02.06.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 4-тармақтан қараңыз)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Кедендiк бақылау комитетi осы қаулының 1-тармағын орындау жөнінде қажетті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министрлiгi белгiленген тәртiппен Еуразия экономикалық қоғамдастығының Интеграциялық Комитетiн осы қаулының 1-тармағына сәйкес Қазақстан Республикасы Қазақстан Республикасының аумағынан бензинді әкетуге тыйым салуды енгізгені туралы хабардар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енгiзіледi және жариялануға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