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8c479" w14:textId="398c4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шешiмдерiне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2005 жылғы 11 қазандағы N 1017 қаулысы. Күші жойылды - Қазақстан Республикасы Үкіметінің 2013 жылғы 5 тамыздағы № 796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заңнамасына сәйкес келтiру мақсатында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кейбiр шешiмдерiне мынадай өзгерiстер мен толықтырулар енгiзiлсiн: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"Республикалық мемлекеттiк кәсiпорындардың тiзбесi туралы" Қазақстан Республикасы Yкiметiнiң 1996 жылғы 25 маусымдағы N 790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1996 ж., N 29, 256-құжат):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Республикалық мемлекеттiк кәсiпорындардың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Көлік және коммуникациялар министрлiгi"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Көлiк және коммуникациялар министрлiгiнiң Әуе кеңiстiгiн пайдалану және азаматтық авиация қызметi жөнiндегi комитетi" және "Әуе көлiгi" деген кiшi бөлiмдер мынадай редакцияда жазылсын: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"Әуе көлiгi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   Қазақстан Республикасы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коммуникация министрлiгiнiң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"Қазаэронавигация" әуе жүрiсiн басқару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ұшуды радиотехникалық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етудiң жер үстiндегi құралдары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электр байланысын техникалық пайдалану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жөнiндегi шаруашылық жүргiзу құқығындағы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республикалық мемлекеттiк кәсiпорны        Алматы қаласы;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60а  Қазақстан Республикасы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коммуникация министрлігі Азаматтық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авиация комитетiнiң шаруашылық жүргiзу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құқығындағы "Қазаэрожобалау"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республикалық мемлекеттiк кәсiпорны        Алматы қаласы";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60-2-жол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"60-2 "Қазақстан Республикасы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коммуникация министрлiгiнiң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"Ақпараттық-тұсаукесер орталығы"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мемлекеттiк қазыналық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кәсiпорны (жедел басқару құқығында)       Астана қаласы";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(Алынып тасталды - ҚР Үкіметінің 2007.12.06.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1193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  </w:t>
      </w:r>
      <w:r>
        <w:rPr>
          <w:rFonts w:ascii="Times New Roman"/>
          <w:b w:val="false"/>
          <w:i w:val="false"/>
          <w:color w:val="000000"/>
          <w:sz w:val="28"/>
        </w:rPr>
        <w:t xml:space="preserve">6-тармақтан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 күнiнен бастап қолданысқа енгiзiледi.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Pecпубликасының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