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dd70d" w14:textId="d8dd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2005 жылғы 30 наурыздағы N 281 қаулысына толықтырулар мен өзгеріс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11 қазандағы N 1018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"2005 жылға арналған 004 "Республикалық бюджеттік инвестициялық жобалардың (бағдарламалардың) техникалық-экономикалық негiздемелерiн әзiрлеу және сараптау" республикалық бюджеттік бағдарламаны бөлу туралы" Қазақстан Республикасы Үкіметінің 2005 жылғы 30 наурыздағы N 281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толықтырулар мен өзгеріс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Қоршаған ортаны қорғау министрлiгi" деген бөлім мынадай мазмұндағы реттiк нөмiрлерi 7-1, 7-2, 7-3-жолдармен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"7-1  Суармалы экожүйелердi басқару            8580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7-2   Атырау, Тараз, Алматы, Астана, Ақтөбе,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Қарағанды, Павлодар, Көкшетау, Қостанай,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Шымкент, Петропавл қалаларында аумақтық  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қоршаған ортаны қорғау басқармаларының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әкiмшiлiк ғимараттарын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7-3   Қазақстан Республикасы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қорғау министрлігінің Ұлттық             11700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метеорология орталығын салу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Төтенше жағдайлар министрлігі" деген бөлiм мынадай мазмұндағы реттiк нөмiрi 14-1-жолмен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"14-1 Қазақстан Республикасының қалалары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аудандарында (Ақтөбе, Астана, Қарағанды,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Қостанай, Рудный, Батыс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облысының Ақсай қалаларында, Шығыс       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Қазақстан облысының Жаңа Бұқтырма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кентiнде) 2, 4, 6, 8 шығуға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өрт сөндiру деполарын салу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Денсаулық сақтау министрлiгi" деген бөлiм мынадай мазмұндағы реттік нөмiрлерi 25-1 және 25-2-жолдармен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"25-1 Астана қаласында 80 төсектік             7340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кардиохирургиялық орталық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25-2  Алматы қаласында 100 төсектік            10010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кардиохирургиялық орталық салу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Көлiк және коммуникация министрлігi" деген бөлiм мынадай мазмұндағы реттiк нөмiрлерi 29-1, 29-2, 29-3, 29-4, 29-5-жолдармен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"29-1 "Қостанай, Астана, Қарағанды қалалары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арқылы Ресей Федерациясының шекарасы     6500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(Екатеринбургке) - Алматы" автожолын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"Алматы - Қарағанды" (223 км)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учаскесiнде қайта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29-2  "Қырғыз Республикасының шекарасына       10100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кіреберістері бар Көкпек, Көктал,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Благовещенка арқылы Өзбекстан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Республикасының шекарасы (Ташкентке)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- Шымкент - Тараз - Алматы - Қорғас"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автожолын "Алматы - Қорғас"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учаскесiнде (351 км) қайта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29-3  Көлiк инфрақұрылымы желiсiн дамыту       180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29-4  "Ақтөбе - Атырау - Ресей Федерациясының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шекарасы (Астраханьға)" автомобиль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жолын "Астрахань - Атырау" учаскесінде   8500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қайта жаңарту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29-5  "Қостанай, Астана, Қарағанды қалалары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арқылы Ресей Федерациясының шекарасы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(Екатеринбургке) - Алматы" автомобиль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жолын "Қарағанды - Астана" учаскесінде   6500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қайта жаңарту (I санатқа аудару)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Мәдениет, ақпарат және спорт министрлігi" деген бөлiм мынадай мазмұндағы реттік нөмiрі 30-1-жолмен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"30-1 Астана қаласында республикалық велотрек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салу                                     94710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"Қазақстан Республикасы Индустрия және сауда министрлiгі" деген бөлiммен және реттiк нөмірi 31-жолмен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Индустрия және сауда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    Алматы қаласының Алатау кентінде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Ақпараттық технологиялар паркiн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(II кезек)                                10000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"Қазақстан Республикасы Бас прокуратурасы" деген бөлiммен және реттiк нөмiрi 32-жолмен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Бас прокуратурасы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    Қаржы мониторингiнiң автоматтандырылған  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ақпараттық жүйесiн құру               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"Қазақстан Республикасы Ұлттық қауiпсiздiк комитетi" деген бөлiммен және реттiк нөмiрлерi 33, 34, 35, 36-жолдармен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Ұлттық қауiпсiздiк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    (құпия)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    (құпия)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    (құпия)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    (құпия)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"Жиыны" деген жолдағы "466880" деген сандар "670000" деген сандармен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Pecпубликасының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