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b2cc" w14:textId="840b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29 желтоқсандағы N 1422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13 қазандағы N 1023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Үкiметi заң жобалау жұмыстарының 2005 жылға арналған жоспары туралы" Қазақстан Республикасы Үкiметiнiң 2004 жылғы 29 желтоқсандағы N 1422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бекiтілген Қазақстан Республикасының Үкiметi заң жобалау жұмыстарының 2005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42-2-жол алынып тасталсын.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