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e3a6" w14:textId="1e1e3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Украина Министрлер Кабинетi арасындағы Құпия ақпаратты өзара қорғау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2005 жылғы 15 қазандағы N 1030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ҚАУЛЫ</w:t>
      </w:r>
      <w:r>
        <w:rPr>
          <w:rFonts w:ascii="Times New Roman"/>
          <w:b/>
          <w:i w:val="false"/>
          <w:color w:val="000000"/>
          <w:sz w:val="28"/>
        </w:rPr>
        <w:t xml:space="preserve"> ЕТЕДI:</w:t>
      </w:r>
    </w:p>
    <w:bookmarkEnd w:id="0"/>
    <w:bookmarkStart w:name="z2" w:id="1"/>
    <w:p>
      <w:pPr>
        <w:spacing w:after="0"/>
        <w:ind w:left="0"/>
        <w:jc w:val="both"/>
      </w:pPr>
      <w:r>
        <w:rPr>
          <w:rFonts w:ascii="Times New Roman"/>
          <w:b w:val="false"/>
          <w:i w:val="false"/>
          <w:color w:val="000000"/>
          <w:sz w:val="28"/>
        </w:rPr>
        <w:t>
      1. 2005 жылғы 30 мамырда Астана қаласында жасалған Қазақстан Республикасының Yкiметi мен Украина Министрлер Кабинетi арасындағы Құпия ақпаратты өзара қорғау туралы келiсiм бекiтiлсiн.</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w:t>
      </w:r>
    </w:p>
    <w:bookmarkEnd w:id="2"/>
    <w:tbl>
      <w:tblPr>
        <w:tblW w:w="0" w:type="auto"/>
        <w:tblCellSpacing w:w="0" w:type="auto"/>
        <w:tblBorders>
          <w:top w:val="none"/>
          <w:left w:val="none"/>
          <w:bottom w:val="none"/>
          <w:right w:val="none"/>
          <w:insideH w:val="none"/>
          <w:insideV w:val="none"/>
        </w:tblBorders>
      </w:tblPr>
      <w:tblGrid>
        <w:gridCol w:w="11232"/>
        <w:gridCol w:w="1068"/>
      </w:tblGrid>
      <w:tr>
        <w:trPr>
          <w:trHeight w:val="30" w:hRule="atLeast"/>
        </w:trPr>
        <w:tc>
          <w:tcPr>
            <w:tcW w:w="112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Премьер-Mинистрі  </w:t>
            </w:r>
          </w:p>
        </w:tc>
        <w:tc>
          <w:tcPr>
            <w:tcW w:w="10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Қазақстан Республикасының Yкiметi мен Украина Министрлер Кабинетi арасындағы Құпия ақпаратты өзара қорғау туралы</w:t>
      </w:r>
      <w:r>
        <w:br/>
      </w:r>
      <w:r>
        <w:rPr>
          <w:rFonts w:ascii="Times New Roman"/>
          <w:b/>
          <w:i w:val="false"/>
          <w:color w:val="000000"/>
        </w:rPr>
        <w:t>КЕЛIСIМ</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(2008 жылғы 28 қарашада күшіне енді – Қазақстан Республикасының халықаралық шарттары бюллетені, 2008 ж., N 6, 30-құжат)</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Украина Министрлер Кабинетi, </w:t>
      </w:r>
    </w:p>
    <w:p>
      <w:pPr>
        <w:spacing w:after="0"/>
        <w:ind w:left="0"/>
        <w:jc w:val="both"/>
      </w:pPr>
      <w:r>
        <w:rPr>
          <w:rFonts w:ascii="Times New Roman"/>
          <w:b w:val="false"/>
          <w:i w:val="false"/>
          <w:color w:val="000000"/>
          <w:sz w:val="28"/>
        </w:rPr>
        <w:t xml:space="preserve">
      олармен алмасу Қазақстан Республикасы мен Украина арасындағы саяси, әскери, экономикалық, ғылыми-техникалық немесе өзге де ынтымақтастық барысында жүзеге асырылатын, сондай-ақ Тараптардың осындай ынтымақтастығы процесiнде жасалған құпия ақпаратты қорғауды қамтамасыз етуге ұмтылуын ескере отырып, </w:t>
      </w:r>
    </w:p>
    <w:p>
      <w:pPr>
        <w:spacing w:after="0"/>
        <w:ind w:left="0"/>
        <w:jc w:val="both"/>
      </w:pPr>
      <w:r>
        <w:rPr>
          <w:rFonts w:ascii="Times New Roman"/>
          <w:b w:val="false"/>
          <w:i w:val="false"/>
          <w:color w:val="000000"/>
          <w:sz w:val="28"/>
        </w:rPr>
        <w:t xml:space="preserve">
      Қазақстан Республикасы мен Украинаның ұлттық заңнамасына сәйкес Тараптардың құпия ақпаратты қорғауды қамтамасыз етудегi өзара мүдделерiн ескере отырып, </w:t>
      </w:r>
    </w:p>
    <w:p>
      <w:pPr>
        <w:spacing w:after="0"/>
        <w:ind w:left="0"/>
        <w:jc w:val="both"/>
      </w:pPr>
      <w:r>
        <w:rPr>
          <w:rFonts w:ascii="Times New Roman"/>
          <w:b w:val="false"/>
          <w:i w:val="false"/>
          <w:color w:val="000000"/>
          <w:sz w:val="28"/>
        </w:rPr>
        <w:t xml:space="preserve">
      1993 жылғы 22 қаңтардағы Тәуелсiз Мемлекеттер Достастығына қатысушы мемлекеттердiң мемлекетаралық құпияларының қорғалуын өзара қамтамасыз ету туралы келiсiмдi iске асыруға өзара мүдделіліктi ескере отырып, </w:t>
      </w:r>
    </w:p>
    <w:p>
      <w:pPr>
        <w:spacing w:after="0"/>
        <w:ind w:left="0"/>
        <w:jc w:val="both"/>
      </w:pPr>
      <w:r>
        <w:rPr>
          <w:rFonts w:ascii="Times New Roman"/>
          <w:b w:val="false"/>
          <w:i w:val="false"/>
          <w:color w:val="000000"/>
          <w:sz w:val="28"/>
        </w:rPr>
        <w:t xml:space="preserve">
      мына төмендегiлер туралы келiстi: </w:t>
      </w:r>
    </w:p>
    <w:bookmarkStart w:name="z5" w:id="4"/>
    <w:p>
      <w:pPr>
        <w:spacing w:after="0"/>
        <w:ind w:left="0"/>
        <w:jc w:val="left"/>
      </w:pPr>
      <w:r>
        <w:rPr>
          <w:rFonts w:ascii="Times New Roman"/>
          <w:b/>
          <w:i w:val="false"/>
          <w:color w:val="000000"/>
        </w:rPr>
        <w:t xml:space="preserve"> 1-бап  Терминдер анықтамасы </w:t>
      </w:r>
    </w:p>
    <w:bookmarkEnd w:id="4"/>
    <w:p>
      <w:pPr>
        <w:spacing w:after="0"/>
        <w:ind w:left="0"/>
        <w:jc w:val="both"/>
      </w:pPr>
      <w:r>
        <w:rPr>
          <w:rFonts w:ascii="Times New Roman"/>
          <w:b w:val="false"/>
          <w:i w:val="false"/>
          <w:color w:val="000000"/>
          <w:sz w:val="28"/>
        </w:rPr>
        <w:t xml:space="preserve">
      Осы Келiсiм мақсаттары үшiн осында қолданылатын терминдер мыналарды бiлдiредi: </w:t>
      </w:r>
    </w:p>
    <w:p>
      <w:pPr>
        <w:spacing w:after="0"/>
        <w:ind w:left="0"/>
        <w:jc w:val="both"/>
      </w:pPr>
      <w:r>
        <w:rPr>
          <w:rFonts w:ascii="Times New Roman"/>
          <w:b w:val="false"/>
          <w:i w:val="false"/>
          <w:color w:val="000000"/>
          <w:sz w:val="28"/>
        </w:rPr>
        <w:t xml:space="preserve">
      " </w:t>
      </w:r>
      <w:r>
        <w:rPr>
          <w:rFonts w:ascii="Times New Roman"/>
          <w:b/>
          <w:i w:val="false"/>
          <w:color w:val="000000"/>
          <w:sz w:val="28"/>
        </w:rPr>
        <w:t>құпия</w:t>
      </w:r>
      <w:r>
        <w:rPr>
          <w:rFonts w:ascii="Times New Roman"/>
          <w:b/>
          <w:i w:val="false"/>
          <w:color w:val="000000"/>
          <w:sz w:val="28"/>
        </w:rPr>
        <w:t xml:space="preserve"> ақпарат </w:t>
      </w:r>
      <w:r>
        <w:rPr>
          <w:rFonts w:ascii="Times New Roman"/>
          <w:b w:val="false"/>
          <w:i w:val="false"/>
          <w:color w:val="000000"/>
          <w:sz w:val="28"/>
        </w:rPr>
        <w:t xml:space="preserve">" - олардың рұқсатсыз таратылуы Қазақстан Республикасының және Украинаның қауiпсiздiгiне және мүдделерiне залал келтiруi мүмкiн мемлекеттiк құпияларды құрайтын, кез келген нысанда бейнеленген, Тараптар мемлекеттерінің заңнамасына сәйкес қорғалатын, Тараптардың әрқайсысы және осы Келiсiм белгiлеген тәртiппен берiлген, сондай-ақ Тараптардың ынтымақтастығы процесiнде жасалған мәлiметтер; </w:t>
      </w:r>
    </w:p>
    <w:p>
      <w:pPr>
        <w:spacing w:after="0"/>
        <w:ind w:left="0"/>
        <w:jc w:val="both"/>
      </w:pPr>
      <w:r>
        <w:rPr>
          <w:rFonts w:ascii="Times New Roman"/>
          <w:b w:val="false"/>
          <w:i w:val="false"/>
          <w:color w:val="000000"/>
          <w:sz w:val="28"/>
        </w:rPr>
        <w:t xml:space="preserve">
      " </w:t>
      </w:r>
      <w:r>
        <w:rPr>
          <w:rFonts w:ascii="Times New Roman"/>
          <w:b/>
          <w:i w:val="false"/>
          <w:color w:val="000000"/>
          <w:sz w:val="28"/>
        </w:rPr>
        <w:t>құпия</w:t>
      </w:r>
      <w:r>
        <w:rPr>
          <w:rFonts w:ascii="Times New Roman"/>
          <w:b/>
          <w:i w:val="false"/>
          <w:color w:val="000000"/>
          <w:sz w:val="28"/>
        </w:rPr>
        <w:t xml:space="preserve"> ақпаратты таратушылар </w:t>
      </w:r>
      <w:r>
        <w:rPr>
          <w:rFonts w:ascii="Times New Roman"/>
          <w:b w:val="false"/>
          <w:i w:val="false"/>
          <w:color w:val="000000"/>
          <w:sz w:val="28"/>
        </w:rPr>
        <w:t xml:space="preserve">" - қорғалатын құпия ақпарат оларда символдар, бейнелер, дабылдар, техникалық шешiмдер мен процестер түрiнде бейнеленген материалдық объектiлер, соның iшiнде физикалық өрiстер; </w:t>
      </w:r>
    </w:p>
    <w:p>
      <w:pPr>
        <w:spacing w:after="0"/>
        <w:ind w:left="0"/>
        <w:jc w:val="both"/>
      </w:pPr>
      <w:r>
        <w:rPr>
          <w:rFonts w:ascii="Times New Roman"/>
          <w:b w:val="false"/>
          <w:i w:val="false"/>
          <w:color w:val="000000"/>
          <w:sz w:val="28"/>
        </w:rPr>
        <w:t xml:space="preserve">
      " </w:t>
      </w:r>
      <w:r>
        <w:rPr>
          <w:rFonts w:ascii="Times New Roman"/>
          <w:b/>
          <w:i w:val="false"/>
          <w:color w:val="000000"/>
          <w:sz w:val="28"/>
        </w:rPr>
        <w:t>құпиялылық</w:t>
      </w:r>
      <w:r>
        <w:rPr>
          <w:rFonts w:ascii="Times New Roman"/>
          <w:b/>
          <w:i w:val="false"/>
          <w:color w:val="000000"/>
          <w:sz w:val="28"/>
        </w:rPr>
        <w:t xml:space="preserve"> дәрежесi </w:t>
      </w:r>
      <w:r>
        <w:rPr>
          <w:rFonts w:ascii="Times New Roman"/>
          <w:b w:val="false"/>
          <w:i w:val="false"/>
          <w:color w:val="000000"/>
          <w:sz w:val="28"/>
        </w:rPr>
        <w:t xml:space="preserve">" - құпия ақпараттың маңыздылығын, оған қол жеткiзудi шектеу деңгейiн және оны Тараптар мемлекеттерiнiң қорғау деңгейiн сипаттайтын санат, оның негiзiнде құпиялылық белгiсi қойылады; </w:t>
      </w:r>
    </w:p>
    <w:p>
      <w:pPr>
        <w:spacing w:after="0"/>
        <w:ind w:left="0"/>
        <w:jc w:val="both"/>
      </w:pPr>
      <w:r>
        <w:rPr>
          <w:rFonts w:ascii="Times New Roman"/>
          <w:b w:val="false"/>
          <w:i w:val="false"/>
          <w:color w:val="000000"/>
          <w:sz w:val="28"/>
        </w:rPr>
        <w:t xml:space="preserve">
      " </w:t>
      </w:r>
      <w:r>
        <w:rPr>
          <w:rFonts w:ascii="Times New Roman"/>
          <w:b/>
          <w:i w:val="false"/>
          <w:color w:val="000000"/>
          <w:sz w:val="28"/>
        </w:rPr>
        <w:t>құпиялылық</w:t>
      </w:r>
      <w:r>
        <w:rPr>
          <w:rFonts w:ascii="Times New Roman"/>
          <w:b/>
          <w:i w:val="false"/>
          <w:color w:val="000000"/>
          <w:sz w:val="28"/>
        </w:rPr>
        <w:t xml:space="preserve"> белгісi </w:t>
      </w:r>
      <w:r>
        <w:rPr>
          <w:rFonts w:ascii="Times New Roman"/>
          <w:b w:val="false"/>
          <w:i w:val="false"/>
          <w:color w:val="000000"/>
          <w:sz w:val="28"/>
        </w:rPr>
        <w:t xml:space="preserve">" - осы ақпараттың құпиялылық дәрежесiн куәландыратын, құпия ақпаратты таратушыға қойылатын немесе оған ілеспе құжаттамада көрсетілетiн, құпия ақпаратты таратушыдағы мәлiметтердiң құпиялылық дәрежесi туралы куәландыратын құпия ақпаратты таратушының деректемелерi; </w:t>
      </w:r>
    </w:p>
    <w:p>
      <w:pPr>
        <w:spacing w:after="0"/>
        <w:ind w:left="0"/>
        <w:jc w:val="both"/>
      </w:pPr>
      <w:r>
        <w:rPr>
          <w:rFonts w:ascii="Times New Roman"/>
          <w:b w:val="false"/>
          <w:i w:val="false"/>
          <w:color w:val="000000"/>
          <w:sz w:val="28"/>
        </w:rPr>
        <w:t xml:space="preserve">
      " </w:t>
      </w:r>
      <w:r>
        <w:rPr>
          <w:rFonts w:ascii="Times New Roman"/>
          <w:b/>
          <w:i w:val="false"/>
          <w:color w:val="000000"/>
          <w:sz w:val="28"/>
        </w:rPr>
        <w:t xml:space="preserve">шарт </w:t>
      </w:r>
      <w:r>
        <w:rPr>
          <w:rFonts w:ascii="Times New Roman"/>
          <w:b w:val="false"/>
          <w:i w:val="false"/>
          <w:color w:val="000000"/>
          <w:sz w:val="28"/>
        </w:rPr>
        <w:t xml:space="preserve">" - олардың шеңберiнде құпия ақпарат қалыптасатын немесе берілетiн Тараптар мемлекеттерiнiң ұйымдары арасында жасалатын шарт, келiсiм немесе келiсiм-шарт; </w:t>
      </w:r>
    </w:p>
    <w:p>
      <w:pPr>
        <w:spacing w:after="0"/>
        <w:ind w:left="0"/>
        <w:jc w:val="both"/>
      </w:pPr>
      <w:r>
        <w:rPr>
          <w:rFonts w:ascii="Times New Roman"/>
          <w:b w:val="false"/>
          <w:i w:val="false"/>
          <w:color w:val="000000"/>
          <w:sz w:val="28"/>
        </w:rPr>
        <w:t xml:space="preserve">
      " </w:t>
      </w:r>
      <w:r>
        <w:rPr>
          <w:rFonts w:ascii="Times New Roman"/>
          <w:b/>
          <w:i w:val="false"/>
          <w:color w:val="000000"/>
          <w:sz w:val="28"/>
        </w:rPr>
        <w:t>құпия</w:t>
      </w:r>
      <w:r>
        <w:rPr>
          <w:rFonts w:ascii="Times New Roman"/>
          <w:b/>
          <w:i w:val="false"/>
          <w:color w:val="000000"/>
          <w:sz w:val="28"/>
        </w:rPr>
        <w:t xml:space="preserve"> ақпаратқа рұқсат беру </w:t>
      </w:r>
      <w:r>
        <w:rPr>
          <w:rFonts w:ascii="Times New Roman"/>
          <w:b w:val="false"/>
          <w:i w:val="false"/>
          <w:color w:val="000000"/>
          <w:sz w:val="28"/>
        </w:rPr>
        <w:t xml:space="preserve">" - жеке адамдардың құпия ақпаратқа қол жеткiзуге, ал ұйымның осындай ақпаратты пайдаланып жұмыстар жүргiзуге құқығын ресiмдеу рәсiмi; </w:t>
      </w:r>
    </w:p>
    <w:p>
      <w:pPr>
        <w:spacing w:after="0"/>
        <w:ind w:left="0"/>
        <w:jc w:val="both"/>
      </w:pPr>
      <w:r>
        <w:rPr>
          <w:rFonts w:ascii="Times New Roman"/>
          <w:b w:val="false"/>
          <w:i w:val="false"/>
          <w:color w:val="000000"/>
          <w:sz w:val="28"/>
        </w:rPr>
        <w:t xml:space="preserve">
      " </w:t>
      </w:r>
      <w:r>
        <w:rPr>
          <w:rFonts w:ascii="Times New Roman"/>
          <w:b/>
          <w:i w:val="false"/>
          <w:color w:val="000000"/>
          <w:sz w:val="28"/>
        </w:rPr>
        <w:t>құпия</w:t>
      </w:r>
      <w:r>
        <w:rPr>
          <w:rFonts w:ascii="Times New Roman"/>
          <w:b/>
          <w:i w:val="false"/>
          <w:color w:val="000000"/>
          <w:sz w:val="28"/>
        </w:rPr>
        <w:t xml:space="preserve"> ақпаратқа қол жеткiзу </w:t>
      </w:r>
      <w:r>
        <w:rPr>
          <w:rFonts w:ascii="Times New Roman"/>
          <w:b w:val="false"/>
          <w:i w:val="false"/>
          <w:color w:val="000000"/>
          <w:sz w:val="28"/>
        </w:rPr>
        <w:t xml:space="preserve">" - жеке немесе заңды тұлғаға құпия ақпаратпен танысуға рұқсат беру; </w:t>
      </w:r>
    </w:p>
    <w:p>
      <w:pPr>
        <w:spacing w:after="0"/>
        <w:ind w:left="0"/>
        <w:jc w:val="both"/>
      </w:pPr>
      <w:r>
        <w:rPr>
          <w:rFonts w:ascii="Times New Roman"/>
          <w:b w:val="false"/>
          <w:i w:val="false"/>
          <w:color w:val="000000"/>
          <w:sz w:val="28"/>
        </w:rPr>
        <w:t xml:space="preserve">
      " </w:t>
      </w:r>
      <w:r>
        <w:rPr>
          <w:rFonts w:ascii="Times New Roman"/>
          <w:b/>
          <w:i w:val="false"/>
          <w:color w:val="000000"/>
          <w:sz w:val="28"/>
        </w:rPr>
        <w:t>ұйым</w:t>
      </w:r>
      <w:r>
        <w:rPr>
          <w:rFonts w:ascii="Times New Roman"/>
          <w:b w:val="false"/>
          <w:i w:val="false"/>
          <w:color w:val="000000"/>
          <w:sz w:val="28"/>
        </w:rPr>
        <w:t xml:space="preserve"> " - Тараптар ынтымақтастығының процесiнде берiлетiн немесе жасалған құпия ақпаратты алуға, сақтауға, беруге, қорғауға, пайдалануға Тараптар уәкiлеттiк берген мемлекеттiк орган немесе басқа заңды тұлға; </w:t>
      </w:r>
    </w:p>
    <w:p>
      <w:pPr>
        <w:spacing w:after="0"/>
        <w:ind w:left="0"/>
        <w:jc w:val="both"/>
      </w:pPr>
      <w:r>
        <w:rPr>
          <w:rFonts w:ascii="Times New Roman"/>
          <w:b w:val="false"/>
          <w:i w:val="false"/>
          <w:color w:val="000000"/>
          <w:sz w:val="28"/>
        </w:rPr>
        <w:t xml:space="preserve">
      " </w:t>
      </w:r>
      <w:r>
        <w:rPr>
          <w:rFonts w:ascii="Times New Roman"/>
          <w:b/>
          <w:i w:val="false"/>
          <w:color w:val="000000"/>
          <w:sz w:val="28"/>
        </w:rPr>
        <w:t>уәкiлеттi ор</w:t>
      </w:r>
      <w:r>
        <w:rPr>
          <w:rFonts w:ascii="Times New Roman"/>
          <w:b/>
          <w:i w:val="false"/>
          <w:color w:val="000000"/>
          <w:sz w:val="28"/>
        </w:rPr>
        <w:t xml:space="preserve">ган </w:t>
      </w:r>
      <w:r>
        <w:rPr>
          <w:rFonts w:ascii="Times New Roman"/>
          <w:b w:val="false"/>
          <w:i w:val="false"/>
          <w:color w:val="000000"/>
          <w:sz w:val="28"/>
        </w:rPr>
        <w:t xml:space="preserve">" - мемлекетаралық ынтымақтастықты жүзеге асыру кезiнде осы Келiсiмдi iске асыру жөнiндегi қызметтi үйлестiру үшiн жауапты мемлекеттiк орган. </w:t>
      </w:r>
    </w:p>
    <w:bookmarkStart w:name="z6" w:id="5"/>
    <w:p>
      <w:pPr>
        <w:spacing w:after="0"/>
        <w:ind w:left="0"/>
        <w:jc w:val="left"/>
      </w:pPr>
      <w:r>
        <w:rPr>
          <w:rFonts w:ascii="Times New Roman"/>
          <w:b/>
          <w:i w:val="false"/>
          <w:color w:val="000000"/>
        </w:rPr>
        <w:t xml:space="preserve"> 2-бап  Құпиялылық дәрежелерiнiң салыстырмалылығы </w:t>
      </w:r>
    </w:p>
    <w:bookmarkEnd w:id="5"/>
    <w:p>
      <w:pPr>
        <w:spacing w:after="0"/>
        <w:ind w:left="0"/>
        <w:jc w:val="both"/>
      </w:pPr>
      <w:r>
        <w:rPr>
          <w:rFonts w:ascii="Times New Roman"/>
          <w:b w:val="false"/>
          <w:i w:val="false"/>
          <w:color w:val="000000"/>
          <w:sz w:val="28"/>
        </w:rPr>
        <w:t xml:space="preserve">
      Тараптар мемлекеттерiнің заңнамасына сәйкес құпиялылық дәрежелерi мынадай үлгiде салыстырылады: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8"/>
        <w:gridCol w:w="2384"/>
        <w:gridCol w:w="3468"/>
      </w:tblGrid>
      <w:tr>
        <w:trPr>
          <w:trHeight w:val="30" w:hRule="atLeast"/>
        </w:trPr>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Украинада </w:t>
            </w:r>
          </w:p>
        </w:tc>
      </w:tr>
      <w:tr>
        <w:trPr>
          <w:trHeight w:val="30" w:hRule="atLeast"/>
        </w:trPr>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маңызды" (aca маңызды)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"Особой важности"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"Особливоi важливостi" </w:t>
            </w:r>
          </w:p>
          <w:p>
            <w:pPr>
              <w:spacing w:after="20"/>
              <w:ind w:left="20"/>
              <w:jc w:val="both"/>
            </w:pPr>
            <w:r>
              <w:rPr>
                <w:rFonts w:ascii="Times New Roman"/>
                <w:b w:val="false"/>
                <w:i w:val="false"/>
                <w:color w:val="000000"/>
                <w:sz w:val="20"/>
              </w:rPr>
              <w:t xml:space="preserve">
(особлывой важлывости) </w:t>
            </w:r>
          </w:p>
        </w:tc>
      </w:tr>
      <w:tr>
        <w:trPr>
          <w:trHeight w:val="30" w:hRule="atLeast"/>
        </w:trPr>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құпия" </w:t>
            </w:r>
          </w:p>
          <w:p>
            <w:pPr>
              <w:spacing w:after="20"/>
              <w:ind w:left="20"/>
              <w:jc w:val="both"/>
            </w:pPr>
            <w:r>
              <w:rPr>
                <w:rFonts w:ascii="Times New Roman"/>
                <w:b w:val="false"/>
                <w:i w:val="false"/>
                <w:color w:val="000000"/>
                <w:sz w:val="20"/>
              </w:rPr>
              <w:t xml:space="preserve">
(отe купия)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"Совершенно секретно"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"Цiлком таемно" </w:t>
            </w:r>
          </w:p>
          <w:p>
            <w:pPr>
              <w:spacing w:after="20"/>
              <w:ind w:left="20"/>
              <w:jc w:val="both"/>
            </w:pPr>
            <w:r>
              <w:rPr>
                <w:rFonts w:ascii="Times New Roman"/>
                <w:b w:val="false"/>
                <w:i w:val="false"/>
                <w:color w:val="000000"/>
                <w:sz w:val="20"/>
              </w:rPr>
              <w:t xml:space="preserve">
(цилком таемно) </w:t>
            </w:r>
          </w:p>
        </w:tc>
      </w:tr>
      <w:tr>
        <w:trPr>
          <w:trHeight w:val="30" w:hRule="atLeast"/>
        </w:trPr>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(купия)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"Секретно"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"Таемно" (таемно) </w:t>
            </w:r>
          </w:p>
        </w:tc>
      </w:tr>
    </w:tbl>
    <w:p>
      <w:pPr>
        <w:spacing w:after="0"/>
        <w:ind w:left="0"/>
        <w:jc w:val="left"/>
      </w:pP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3-бап  Құпия ақпаратты қорғау жөніндегі шаралар </w:t>
      </w:r>
    </w:p>
    <w:bookmarkEnd w:id="6"/>
    <w:p>
      <w:pPr>
        <w:spacing w:after="0"/>
        <w:ind w:left="0"/>
        <w:jc w:val="both"/>
      </w:pPr>
      <w:r>
        <w:rPr>
          <w:rFonts w:ascii="Times New Roman"/>
          <w:b w:val="false"/>
          <w:i w:val="false"/>
          <w:color w:val="000000"/>
          <w:sz w:val="28"/>
        </w:rPr>
        <w:t xml:space="preserve">
      1. Тараптар өз мемлекеттерiнің ұлттық заңнамасына сәйкес: </w:t>
      </w:r>
    </w:p>
    <w:p>
      <w:pPr>
        <w:spacing w:after="0"/>
        <w:ind w:left="0"/>
        <w:jc w:val="both"/>
      </w:pPr>
      <w:r>
        <w:rPr>
          <w:rFonts w:ascii="Times New Roman"/>
          <w:b w:val="false"/>
          <w:i w:val="false"/>
          <w:color w:val="000000"/>
          <w:sz w:val="28"/>
        </w:rPr>
        <w:t xml:space="preserve">
      Тараптар ынтымақтастығының процесiнде берiлетiн немесе жасалған құпия ақпаратты қорғауға; </w:t>
      </w:r>
    </w:p>
    <w:p>
      <w:pPr>
        <w:spacing w:after="0"/>
        <w:ind w:left="0"/>
        <w:jc w:val="both"/>
      </w:pPr>
      <w:r>
        <w:rPr>
          <w:rFonts w:ascii="Times New Roman"/>
          <w:b w:val="false"/>
          <w:i w:val="false"/>
          <w:color w:val="000000"/>
          <w:sz w:val="28"/>
        </w:rPr>
        <w:t xml:space="preserve">
      берген Тарап мемлекетiнiң ұйымы қойған құпиялылық белгiсiн оның жазбаша келiсiмiнсiз өзгертпеуге; </w:t>
      </w:r>
    </w:p>
    <w:p>
      <w:pPr>
        <w:spacing w:after="0"/>
        <w:ind w:left="0"/>
        <w:jc w:val="both"/>
      </w:pPr>
      <w:r>
        <w:rPr>
          <w:rFonts w:ascii="Times New Roman"/>
          <w:b w:val="false"/>
          <w:i w:val="false"/>
          <w:color w:val="000000"/>
          <w:sz w:val="28"/>
        </w:rPr>
        <w:t xml:space="preserve">
      алынған құпия ақпаратпен жұмыс iстеу кезiнде осы Келiсiмнiң 2-бабына сәйкес құпиялылық дәрежесiмен салыстырылатын өзiнiң құпия ақпаратына қатысты қолданылатын сондай қорғау шараларын қабылдауға; </w:t>
      </w:r>
    </w:p>
    <w:p>
      <w:pPr>
        <w:spacing w:after="0"/>
        <w:ind w:left="0"/>
        <w:jc w:val="both"/>
      </w:pPr>
      <w:r>
        <w:rPr>
          <w:rFonts w:ascii="Times New Roman"/>
          <w:b w:val="false"/>
          <w:i w:val="false"/>
          <w:color w:val="000000"/>
          <w:sz w:val="28"/>
        </w:rPr>
        <w:t xml:space="preserve">
      басқа Тарап мемлекетiнiң ұйымынан алынған құпия ақпаратты тек оны беру кезінде көзделген мақсаттарда қолдануға; </w:t>
      </w:r>
    </w:p>
    <w:p>
      <w:pPr>
        <w:spacing w:after="0"/>
        <w:ind w:left="0"/>
        <w:jc w:val="both"/>
      </w:pPr>
      <w:r>
        <w:rPr>
          <w:rFonts w:ascii="Times New Roman"/>
          <w:b w:val="false"/>
          <w:i w:val="false"/>
          <w:color w:val="000000"/>
          <w:sz w:val="28"/>
        </w:rPr>
        <w:t xml:space="preserve">
      берген Тараптың алдын ала жазбаша келiсiмiнсiз үшiншi тараптың құпия ақпаратқа қол жеткiзуiн болдырмауға мiндеттенедi. </w:t>
      </w:r>
    </w:p>
    <w:p>
      <w:pPr>
        <w:spacing w:after="0"/>
        <w:ind w:left="0"/>
        <w:jc w:val="both"/>
      </w:pPr>
      <w:r>
        <w:rPr>
          <w:rFonts w:ascii="Times New Roman"/>
          <w:b w:val="false"/>
          <w:i w:val="false"/>
          <w:color w:val="000000"/>
          <w:sz w:val="28"/>
        </w:rPr>
        <w:t xml:space="preserve">
      2. Құпия ақпаратқа қол жеткiзу осы ақпаратпен танысу оны беру немесе оны бiрлесiп жасау кезiнде көзделген мақсаттарда қызметтiк мiндеттерiн орындау үшiн қажеттi адамдарға ғана рұқсат етiледi. </w:t>
      </w:r>
    </w:p>
    <w:p>
      <w:pPr>
        <w:spacing w:after="0"/>
        <w:ind w:left="0"/>
        <w:jc w:val="both"/>
      </w:pPr>
      <w:r>
        <w:rPr>
          <w:rFonts w:ascii="Times New Roman"/>
          <w:b w:val="false"/>
          <w:i w:val="false"/>
          <w:color w:val="000000"/>
          <w:sz w:val="28"/>
        </w:rPr>
        <w:t xml:space="preserve">
      3. Құпия ақпаратқа қол жеткiзуге құпия ақпаратқа тиiстi рұқсаты бар адамдарға ғана рұқсат етiледi. </w:t>
      </w:r>
    </w:p>
    <w:p>
      <w:pPr>
        <w:spacing w:after="0"/>
        <w:ind w:left="0"/>
        <w:jc w:val="both"/>
      </w:pPr>
      <w:r>
        <w:rPr>
          <w:rFonts w:ascii="Times New Roman"/>
          <w:b w:val="false"/>
          <w:i w:val="false"/>
          <w:color w:val="000000"/>
          <w:sz w:val="28"/>
        </w:rPr>
        <w:t xml:space="preserve">
      4. Қажет болған жағдайда құпия ақпаратты қорғау жөнiндегi қосымша талаптар оларда құпия ақпаратпен жұмыс iстеу жөнiндегi мiндеттемелерi және оны қорғау жөнiндегi шаралар жазылатын белгiлi бiр қызмет түрiне берiлген шарттарға енгiзiледi. </w:t>
      </w:r>
    </w:p>
    <w:bookmarkStart w:name="z8" w:id="7"/>
    <w:p>
      <w:pPr>
        <w:spacing w:after="0"/>
        <w:ind w:left="0"/>
        <w:jc w:val="left"/>
      </w:pPr>
      <w:r>
        <w:rPr>
          <w:rFonts w:ascii="Times New Roman"/>
          <w:b/>
          <w:i w:val="false"/>
          <w:color w:val="000000"/>
        </w:rPr>
        <w:t xml:space="preserve"> 4-бап  Құпия ақпаратты беру </w:t>
      </w:r>
    </w:p>
    <w:bookmarkEnd w:id="7"/>
    <w:p>
      <w:pPr>
        <w:spacing w:after="0"/>
        <w:ind w:left="0"/>
        <w:jc w:val="both"/>
      </w:pPr>
      <w:r>
        <w:rPr>
          <w:rFonts w:ascii="Times New Roman"/>
          <w:b w:val="false"/>
          <w:i w:val="false"/>
          <w:color w:val="000000"/>
          <w:sz w:val="28"/>
        </w:rPr>
        <w:t xml:space="preserve">
      1. Бiр Тарап ұйымы басқа Тарап ұйымына құпия ақпаратты беру ниетiн бiлдiрген жағдайда, ол өз Тарабы мемлекетiнiң уәкiлеттi органынан құпия ақпаратты алатын ұйымда тиiстi рұқсаттың болуы туралы жазбаша растауды алдын ала сұратады. </w:t>
      </w:r>
    </w:p>
    <w:p>
      <w:pPr>
        <w:spacing w:after="0"/>
        <w:ind w:left="0"/>
        <w:jc w:val="both"/>
      </w:pPr>
      <w:r>
        <w:rPr>
          <w:rFonts w:ascii="Times New Roman"/>
          <w:b w:val="false"/>
          <w:i w:val="false"/>
          <w:color w:val="000000"/>
          <w:sz w:val="28"/>
        </w:rPr>
        <w:t xml:space="preserve">
      Бiр Тарап мемлекетiнің уәкiлеттi органы екiншi Тарап мемлекетiнiң уәкiлеттi органынан басқа Тарап мемлекетiнiң ұйымында тиicтi рұқсаттың, сондай-ақ құпия ақпаратты тиiстi қорғауды қамтамасыз ету үшiн қажеттi мүмкiндiктердiң болуын жазбаша растауды сұрайды. </w:t>
      </w:r>
    </w:p>
    <w:p>
      <w:pPr>
        <w:spacing w:after="0"/>
        <w:ind w:left="0"/>
        <w:jc w:val="both"/>
      </w:pPr>
      <w:r>
        <w:rPr>
          <w:rFonts w:ascii="Times New Roman"/>
          <w:b w:val="false"/>
          <w:i w:val="false"/>
          <w:color w:val="000000"/>
          <w:sz w:val="28"/>
        </w:rPr>
        <w:t xml:space="preserve">
      2. Нақты құпия ақпаратты беру туралы шешiмдi Тараптар мемлекеттерiнің ұлттық заңнамасына сәйкес әрбiр жекелеген жағдайда Тараптар қабылдайды. </w:t>
      </w:r>
    </w:p>
    <w:p>
      <w:pPr>
        <w:spacing w:after="0"/>
        <w:ind w:left="0"/>
        <w:jc w:val="both"/>
      </w:pPr>
      <w:r>
        <w:rPr>
          <w:rFonts w:ascii="Times New Roman"/>
          <w:b w:val="false"/>
          <w:i w:val="false"/>
          <w:color w:val="000000"/>
          <w:sz w:val="28"/>
        </w:rPr>
        <w:t xml:space="preserve">
      3. Құпия ақпаратты бiр мемлекеттен екiншiсiне беру дипломатиялық арналар бойынша, документальды шифрланған байланыс арналары бойынша, фельдъегерлiк қызметпен немесе әскери-курьерлік қызметпен Тараптар мемлекеттерiнiң арасында қолданылып жүрген халықаралық шарттарға сәйкес жүзеге асырылады. Тиiстi ұйым өз елiнiң уәкiлеттi органы арқылы құпия ақпаратты алғандығын растайды. </w:t>
      </w:r>
    </w:p>
    <w:p>
      <w:pPr>
        <w:spacing w:after="0"/>
        <w:ind w:left="0"/>
        <w:jc w:val="both"/>
      </w:pPr>
      <w:r>
        <w:rPr>
          <w:rFonts w:ascii="Times New Roman"/>
          <w:b w:val="false"/>
          <w:i w:val="false"/>
          <w:color w:val="000000"/>
          <w:sz w:val="28"/>
        </w:rPr>
        <w:t xml:space="preserve">
      4. Құпия ақпараттың iрi көлемдi таратушыларын беру үшiн уәкiлеттi органдар әрбiр жекелеген жағдайда тасымалдау тәсiлдерiн, алып жүру бағытын және нысанын белгiлейдi. </w:t>
      </w:r>
    </w:p>
    <w:p>
      <w:pPr>
        <w:spacing w:after="0"/>
        <w:ind w:left="0"/>
        <w:jc w:val="both"/>
      </w:pPr>
      <w:r>
        <w:rPr>
          <w:rFonts w:ascii="Times New Roman"/>
          <w:b w:val="false"/>
          <w:i w:val="false"/>
          <w:color w:val="000000"/>
          <w:sz w:val="28"/>
        </w:rPr>
        <w:t xml:space="preserve">
      Тараптар мемлекеттерiнiң ұйымдары осындай тасымалдаулардың әрбiр жекелеген жағдайы туралы ақпарат алмасады. </w:t>
      </w:r>
    </w:p>
    <w:bookmarkStart w:name="z9" w:id="8"/>
    <w:p>
      <w:pPr>
        <w:spacing w:after="0"/>
        <w:ind w:left="0"/>
        <w:jc w:val="left"/>
      </w:pPr>
      <w:r>
        <w:rPr>
          <w:rFonts w:ascii="Times New Roman"/>
          <w:b/>
          <w:i w:val="false"/>
          <w:color w:val="000000"/>
        </w:rPr>
        <w:t xml:space="preserve"> 5-бап  Құпия ақпаратпен және құпия ақпаратты таратушылармен  жұмыс iстеу </w:t>
      </w:r>
    </w:p>
    <w:bookmarkEnd w:id="8"/>
    <w:p>
      <w:pPr>
        <w:spacing w:after="0"/>
        <w:ind w:left="0"/>
        <w:jc w:val="both"/>
      </w:pPr>
      <w:r>
        <w:rPr>
          <w:rFonts w:ascii="Times New Roman"/>
          <w:b w:val="false"/>
          <w:i w:val="false"/>
          <w:color w:val="000000"/>
          <w:sz w:val="28"/>
        </w:rPr>
        <w:t xml:space="preserve">
      1. Берілген құпия ақпаратты алу үшiн жауапты ұйым осы Келiсiмнің 2-бабына сәйкес салыстырылатын құпиялылық белгiлерiмен құпия ақпарат таратушыларды қосымша белгiлейдi. </w:t>
      </w:r>
    </w:p>
    <w:p>
      <w:pPr>
        <w:spacing w:after="0"/>
        <w:ind w:left="0"/>
        <w:jc w:val="both"/>
      </w:pPr>
      <w:r>
        <w:rPr>
          <w:rFonts w:ascii="Times New Roman"/>
          <w:b w:val="false"/>
          <w:i w:val="false"/>
          <w:color w:val="000000"/>
          <w:sz w:val="28"/>
        </w:rPr>
        <w:t xml:space="preserve">
      Құпиялылық белгiлерiмен белгiлеудiң қажеттiлiгi Тараптар ынтымақтастығының процесiнде, аудару, тираждау немесе көбейту нәтижесiнде жасалған құпия ақпаратты таратушыларға да қолданылады. </w:t>
      </w:r>
    </w:p>
    <w:p>
      <w:pPr>
        <w:spacing w:after="0"/>
        <w:ind w:left="0"/>
        <w:jc w:val="both"/>
      </w:pPr>
      <w:r>
        <w:rPr>
          <w:rFonts w:ascii="Times New Roman"/>
          <w:b w:val="false"/>
          <w:i w:val="false"/>
          <w:color w:val="000000"/>
          <w:sz w:val="28"/>
        </w:rPr>
        <w:t xml:space="preserve">
      Берiлген құпия ақпарат негiзiнде жасалған құпия ақпаратта берiлген құпия ақпараттың құпиялылық дәрежесiнен кем болмайтын құпиялылық дәрежесi болуға тиiс. </w:t>
      </w:r>
    </w:p>
    <w:p>
      <w:pPr>
        <w:spacing w:after="0"/>
        <w:ind w:left="0"/>
        <w:jc w:val="both"/>
      </w:pPr>
      <w:r>
        <w:rPr>
          <w:rFonts w:ascii="Times New Roman"/>
          <w:b w:val="false"/>
          <w:i w:val="false"/>
          <w:color w:val="000000"/>
          <w:sz w:val="28"/>
        </w:rPr>
        <w:t xml:space="preserve">
      2. Берілген немесе жасалған құпия ақпарат Тараптар мемлекеттерiнiң өздерiнiң құпия ақпаратына қатысты қолданылатын талаптарға сәйкес сақталады және есепке алынады. </w:t>
      </w:r>
    </w:p>
    <w:p>
      <w:pPr>
        <w:spacing w:after="0"/>
        <w:ind w:left="0"/>
        <w:jc w:val="both"/>
      </w:pPr>
      <w:r>
        <w:rPr>
          <w:rFonts w:ascii="Times New Roman"/>
          <w:b w:val="false"/>
          <w:i w:val="false"/>
          <w:color w:val="000000"/>
          <w:sz w:val="28"/>
        </w:rPr>
        <w:t xml:space="preserve">
      3. Құпия ақпараттың құпиялылық дәрежесiн берген Тарап мемлекетiнiң тиiстi ұйымының жазбаша рұқсаты бойынша ғана алған Тарап мемлекетiнiң ұйымы өзгерте немесе алып тастай алады. </w:t>
      </w:r>
    </w:p>
    <w:p>
      <w:pPr>
        <w:spacing w:after="0"/>
        <w:ind w:left="0"/>
        <w:jc w:val="both"/>
      </w:pPr>
      <w:r>
        <w:rPr>
          <w:rFonts w:ascii="Times New Roman"/>
          <w:b w:val="false"/>
          <w:i w:val="false"/>
          <w:color w:val="000000"/>
          <w:sz w:val="28"/>
        </w:rPr>
        <w:t xml:space="preserve">
      Тараптар ынтымақтастығының процесiнде жасалған құпия ақпараттың құпиялылық дәрежесi Тараптар мемлекеттерi ұйымдарының өзара келiсiмi бойынша анықталады, өзгертіледi немесе алынып тасталады. </w:t>
      </w:r>
    </w:p>
    <w:p>
      <w:pPr>
        <w:spacing w:after="0"/>
        <w:ind w:left="0"/>
        <w:jc w:val="both"/>
      </w:pPr>
      <w:r>
        <w:rPr>
          <w:rFonts w:ascii="Times New Roman"/>
          <w:b w:val="false"/>
          <w:i w:val="false"/>
          <w:color w:val="000000"/>
          <w:sz w:val="28"/>
        </w:rPr>
        <w:t xml:space="preserve">
      Құпия ақпаратты берген Тарап мемлекетiнiң ұйымы екiншi Тараптың тиiстi ұйымына осы құпия ақпараттың құпиялылық дәрежесiн өзгеруi немесе алынып тасталуы туралы уақтылы хабарлайды. </w:t>
      </w:r>
    </w:p>
    <w:p>
      <w:pPr>
        <w:spacing w:after="0"/>
        <w:ind w:left="0"/>
        <w:jc w:val="both"/>
      </w:pPr>
      <w:r>
        <w:rPr>
          <w:rFonts w:ascii="Times New Roman"/>
          <w:b w:val="false"/>
          <w:i w:val="false"/>
          <w:color w:val="000000"/>
          <w:sz w:val="28"/>
        </w:rPr>
        <w:t xml:space="preserve">
      4. Құпия ақпаратты таратушылар берген Тарап мемлекетi ұйымының жазбаша сұратуы немесе хабарламасы бойынша қайтарылады немесе жойылады. </w:t>
      </w:r>
    </w:p>
    <w:p>
      <w:pPr>
        <w:spacing w:after="0"/>
        <w:ind w:left="0"/>
        <w:jc w:val="both"/>
      </w:pPr>
      <w:r>
        <w:rPr>
          <w:rFonts w:ascii="Times New Roman"/>
          <w:b w:val="false"/>
          <w:i w:val="false"/>
          <w:color w:val="000000"/>
          <w:sz w:val="28"/>
        </w:rPr>
        <w:t xml:space="preserve">
      Құпия ақпаратты және оны таратушыларды тираждау немесе көбейту берген Тарап мемлекетi ұйымының жазбаша рұқсатымен жүзеге асырылады. Құпия ақпаратты жою Тараптар мемлекеттерiнде белгiленген тәртiппен жүргiзiледi, ал жою процесi оны одан әрi қалпына келтiрудiң мүмкiнсiздiгiн кепiлдендiруге тиiс. </w:t>
      </w:r>
    </w:p>
    <w:bookmarkStart w:name="z10" w:id="9"/>
    <w:p>
      <w:pPr>
        <w:spacing w:after="0"/>
        <w:ind w:left="0"/>
        <w:jc w:val="left"/>
      </w:pPr>
      <w:r>
        <w:rPr>
          <w:rFonts w:ascii="Times New Roman"/>
          <w:b/>
          <w:i w:val="false"/>
          <w:color w:val="000000"/>
        </w:rPr>
        <w:t xml:space="preserve"> 6-бап  Шарттар </w:t>
      </w:r>
    </w:p>
    <w:bookmarkEnd w:id="9"/>
    <w:p>
      <w:pPr>
        <w:spacing w:after="0"/>
        <w:ind w:left="0"/>
        <w:jc w:val="both"/>
      </w:pPr>
      <w:r>
        <w:rPr>
          <w:rFonts w:ascii="Times New Roman"/>
          <w:b w:val="false"/>
          <w:i w:val="false"/>
          <w:color w:val="000000"/>
          <w:sz w:val="28"/>
        </w:rPr>
        <w:t xml:space="preserve">
      Тараптар мемлекеттерiнiң ұйымдары жасайтын шарттарға жеке бөлiм қосылады, онда Тараптар мемлекеттерiнiң ұлттық заңнамасына сәйкес алынған құпия ақпаратты беру және онымен жұмыс iстеу шарттары, оның iшiнде мыналар айқындалады: </w:t>
      </w:r>
    </w:p>
    <w:p>
      <w:pPr>
        <w:spacing w:after="0"/>
        <w:ind w:left="0"/>
        <w:jc w:val="both"/>
      </w:pPr>
      <w:r>
        <w:rPr>
          <w:rFonts w:ascii="Times New Roman"/>
          <w:b w:val="false"/>
          <w:i w:val="false"/>
          <w:color w:val="000000"/>
          <w:sz w:val="28"/>
        </w:rPr>
        <w:t xml:space="preserve">
      берiлетiн және (немесе) жасалатын құпия ақпарат тiзбесi және оның құпиялылық дәрежелерi; </w:t>
      </w:r>
    </w:p>
    <w:p>
      <w:pPr>
        <w:spacing w:after="0"/>
        <w:ind w:left="0"/>
        <w:jc w:val="both"/>
      </w:pPr>
      <w:r>
        <w:rPr>
          <w:rFonts w:ascii="Times New Roman"/>
          <w:b w:val="false"/>
          <w:i w:val="false"/>
          <w:color w:val="000000"/>
          <w:sz w:val="28"/>
        </w:rPr>
        <w:t xml:space="preserve">
      берiлетiн және (немесе) жасалатын құпия ақпаратты қорғау ерекшелiктерi; </w:t>
      </w:r>
    </w:p>
    <w:p>
      <w:pPr>
        <w:spacing w:after="0"/>
        <w:ind w:left="0"/>
        <w:jc w:val="both"/>
      </w:pPr>
      <w:r>
        <w:rPr>
          <w:rFonts w:ascii="Times New Roman"/>
          <w:b w:val="false"/>
          <w:i w:val="false"/>
          <w:color w:val="000000"/>
          <w:sz w:val="28"/>
        </w:rPr>
        <w:t xml:space="preserve">
      даулы жағдайларды шешу және берiлетiн және (немесе) жасалатын құпия ақпаратты рұқсатсыз таратудан болуы мүмкiн залалды өтеу тәртiбi. </w:t>
      </w:r>
    </w:p>
    <w:bookmarkStart w:name="z11" w:id="10"/>
    <w:p>
      <w:pPr>
        <w:spacing w:after="0"/>
        <w:ind w:left="0"/>
        <w:jc w:val="left"/>
      </w:pPr>
      <w:r>
        <w:rPr>
          <w:rFonts w:ascii="Times New Roman"/>
          <w:b/>
          <w:i w:val="false"/>
          <w:color w:val="000000"/>
        </w:rPr>
        <w:t xml:space="preserve"> 7-бап  Уәкiлеттi органдар </w:t>
      </w:r>
    </w:p>
    <w:bookmarkEnd w:id="10"/>
    <w:p>
      <w:pPr>
        <w:spacing w:after="0"/>
        <w:ind w:left="0"/>
        <w:jc w:val="both"/>
      </w:pPr>
      <w:r>
        <w:rPr>
          <w:rFonts w:ascii="Times New Roman"/>
          <w:b w:val="false"/>
          <w:i w:val="false"/>
          <w:color w:val="000000"/>
          <w:sz w:val="28"/>
        </w:rPr>
        <w:t xml:space="preserve">
      1. Осы Келiсiмдi iске асыру жөнiндегi қызметтi үйлестiру үшiн жауапты уәкiлеттi органдар мыналар болып табылады: </w:t>
      </w:r>
    </w:p>
    <w:p>
      <w:pPr>
        <w:spacing w:after="0"/>
        <w:ind w:left="0"/>
        <w:jc w:val="both"/>
      </w:pPr>
      <w:r>
        <w:rPr>
          <w:rFonts w:ascii="Times New Roman"/>
          <w:b w:val="false"/>
          <w:i w:val="false"/>
          <w:color w:val="000000"/>
          <w:sz w:val="28"/>
        </w:rPr>
        <w:t xml:space="preserve">
      Қазақстан Республикасында - Қазақстан Республикасы Премьер-Министрiнiң Кеңсесi; </w:t>
      </w:r>
    </w:p>
    <w:p>
      <w:pPr>
        <w:spacing w:after="0"/>
        <w:ind w:left="0"/>
        <w:jc w:val="both"/>
      </w:pPr>
      <w:r>
        <w:rPr>
          <w:rFonts w:ascii="Times New Roman"/>
          <w:b w:val="false"/>
          <w:i w:val="false"/>
          <w:color w:val="000000"/>
          <w:sz w:val="28"/>
        </w:rPr>
        <w:t xml:space="preserve">
      Украинада - Украинаның Қауiпсiздiк қызметi. </w:t>
      </w:r>
    </w:p>
    <w:p>
      <w:pPr>
        <w:spacing w:after="0"/>
        <w:ind w:left="0"/>
        <w:jc w:val="both"/>
      </w:pPr>
      <w:r>
        <w:rPr>
          <w:rFonts w:ascii="Times New Roman"/>
          <w:b w:val="false"/>
          <w:i w:val="false"/>
          <w:color w:val="000000"/>
          <w:sz w:val="28"/>
        </w:rPr>
        <w:t xml:space="preserve">
      2. Ынтымақтастық сипатына қарай Тараптар осы Келiсiмдi iске асыру үшiн жауапты өзге де уәкiлеттi органдарды анықтай алады, бұл туралы олар бiр-бiрiне дипломатиялық арналар бойынша хабарлайды. </w:t>
      </w:r>
    </w:p>
    <w:bookmarkStart w:name="z12" w:id="11"/>
    <w:p>
      <w:pPr>
        <w:spacing w:after="0"/>
        <w:ind w:left="0"/>
        <w:jc w:val="left"/>
      </w:pPr>
      <w:r>
        <w:rPr>
          <w:rFonts w:ascii="Times New Roman"/>
          <w:b/>
          <w:i w:val="false"/>
          <w:color w:val="000000"/>
        </w:rPr>
        <w:t xml:space="preserve"> 8-бап  Консультациялар </w:t>
      </w:r>
    </w:p>
    <w:bookmarkEnd w:id="11"/>
    <w:p>
      <w:pPr>
        <w:spacing w:after="0"/>
        <w:ind w:left="0"/>
        <w:jc w:val="both"/>
      </w:pPr>
      <w:r>
        <w:rPr>
          <w:rFonts w:ascii="Times New Roman"/>
          <w:b w:val="false"/>
          <w:i w:val="false"/>
          <w:color w:val="000000"/>
          <w:sz w:val="28"/>
        </w:rPr>
        <w:t xml:space="preserve">
      1. Тараптар мемлекеттерiнiң уәкiлеттi органдары осы Келiсiмдi орындау үшiн қажеттi көлемде құпия ақпаратты қорғау саласындағы Тараптар мемлекеттерінің тиiстi заңнамалық және өзге де заңға тәуелдi кесiмдерiмен алмасады. </w:t>
      </w:r>
    </w:p>
    <w:p>
      <w:pPr>
        <w:spacing w:after="0"/>
        <w:ind w:left="0"/>
        <w:jc w:val="both"/>
      </w:pPr>
      <w:r>
        <w:rPr>
          <w:rFonts w:ascii="Times New Roman"/>
          <w:b w:val="false"/>
          <w:i w:val="false"/>
          <w:color w:val="000000"/>
          <w:sz w:val="28"/>
        </w:rPr>
        <w:t xml:space="preserve">
      2. Осы Келiсiмдi орындау кезiнде ынтымақтастықты қамтамасыз ету мақсатында Тараптар мемлекеттерiнiң уәкiлеттi органдары бiрлескен консультациялар өткiзедi. </w:t>
      </w:r>
    </w:p>
    <w:bookmarkStart w:name="z13" w:id="12"/>
    <w:p>
      <w:pPr>
        <w:spacing w:after="0"/>
        <w:ind w:left="0"/>
        <w:jc w:val="left"/>
      </w:pPr>
      <w:r>
        <w:rPr>
          <w:rFonts w:ascii="Times New Roman"/>
          <w:b/>
          <w:i w:val="false"/>
          <w:color w:val="000000"/>
        </w:rPr>
        <w:t xml:space="preserve"> 9-бап  Сапарлар </w:t>
      </w:r>
    </w:p>
    <w:bookmarkEnd w:id="12"/>
    <w:p>
      <w:pPr>
        <w:spacing w:after="0"/>
        <w:ind w:left="0"/>
        <w:jc w:val="both"/>
      </w:pPr>
      <w:r>
        <w:rPr>
          <w:rFonts w:ascii="Times New Roman"/>
          <w:b w:val="false"/>
          <w:i w:val="false"/>
          <w:color w:val="000000"/>
          <w:sz w:val="28"/>
        </w:rPr>
        <w:t xml:space="preserve">
      1. Бiр Тарап мемлекетiнiң ұйымы өкiлдерiнiң екiншi Тарап мемлекетiнiң құпия ақпаратына қол жеткiзуiн көздейтiн сапарлары қабылдайтын Тарап мемлекетiнiң уәкiлеттi органының рұқсаты бойынша жүзеге асырылады. Сапарға дейiн Тараптар мемлекеттерiнiң ұйымдары сапар уақытында беру немесе танысу көзделген құпия ақпараттың дәрежесi туралы бiр-бiрiне хабарлайды. Мұндай сапарларға рұқсат тек осы Келiсiмнiң 3-бабының 2-тармағында көрсетiлген адамдарға ғана берiледi. </w:t>
      </w:r>
    </w:p>
    <w:p>
      <w:pPr>
        <w:spacing w:after="0"/>
        <w:ind w:left="0"/>
        <w:jc w:val="both"/>
      </w:pPr>
      <w:r>
        <w:rPr>
          <w:rFonts w:ascii="Times New Roman"/>
          <w:b w:val="false"/>
          <w:i w:val="false"/>
          <w:color w:val="000000"/>
          <w:sz w:val="28"/>
        </w:rPr>
        <w:t xml:space="preserve">
      2. Осындай сапарлардың мүмкiндiгi туралы өтiнiштi жiберушi Тарап мемлекетiнің уәкiлеттi органы қабылдаушы Тарап мемлекетiнiң уәкiлетті органына жiбередi және қабылдаушы Тарап мемлекетiнде қабылданған рәсiмдерге сәйкес жасалады және мынадай мәлiметтердi қамтиды: </w:t>
      </w:r>
    </w:p>
    <w:p>
      <w:pPr>
        <w:spacing w:after="0"/>
        <w:ind w:left="0"/>
        <w:jc w:val="both"/>
      </w:pPr>
      <w:r>
        <w:rPr>
          <w:rFonts w:ascii="Times New Roman"/>
          <w:b w:val="false"/>
          <w:i w:val="false"/>
          <w:color w:val="000000"/>
          <w:sz w:val="28"/>
        </w:rPr>
        <w:t xml:space="preserve">
      келушінің тегi мен аты, туған күнi мен жерi, азаматтығы мен төлқұжат нөмiрi; </w:t>
      </w:r>
    </w:p>
    <w:p>
      <w:pPr>
        <w:spacing w:after="0"/>
        <w:ind w:left="0"/>
        <w:jc w:val="both"/>
      </w:pPr>
      <w:r>
        <w:rPr>
          <w:rFonts w:ascii="Times New Roman"/>
          <w:b w:val="false"/>
          <w:i w:val="false"/>
          <w:color w:val="000000"/>
          <w:sz w:val="28"/>
        </w:rPr>
        <w:t xml:space="preserve">
      келушінің мамандығы мен лауазымы, ол жұмыс iстейтiн ұйымның атауы; </w:t>
      </w:r>
    </w:p>
    <w:p>
      <w:pPr>
        <w:spacing w:after="0"/>
        <w:ind w:left="0"/>
        <w:jc w:val="both"/>
      </w:pPr>
      <w:r>
        <w:rPr>
          <w:rFonts w:ascii="Times New Roman"/>
          <w:b w:val="false"/>
          <w:i w:val="false"/>
          <w:color w:val="000000"/>
          <w:sz w:val="28"/>
        </w:rPr>
        <w:t xml:space="preserve">
      тиiстi құпиялылық дәрежесiндегi құпия ақпаратқа рұқсатының болуы; </w:t>
      </w:r>
    </w:p>
    <w:p>
      <w:pPr>
        <w:spacing w:after="0"/>
        <w:ind w:left="0"/>
        <w:jc w:val="both"/>
      </w:pPr>
      <w:r>
        <w:rPr>
          <w:rFonts w:ascii="Times New Roman"/>
          <w:b w:val="false"/>
          <w:i w:val="false"/>
          <w:color w:val="000000"/>
          <w:sz w:val="28"/>
        </w:rPr>
        <w:t xml:space="preserve">
      болжанып отырған келу күнi және сапардың жоспарланған ұзақтығы, оларда болу жоспарланған ұйымдардың атауы; </w:t>
      </w:r>
    </w:p>
    <w:p>
      <w:pPr>
        <w:spacing w:after="0"/>
        <w:ind w:left="0"/>
        <w:jc w:val="both"/>
      </w:pPr>
      <w:r>
        <w:rPr>
          <w:rFonts w:ascii="Times New Roman"/>
          <w:b w:val="false"/>
          <w:i w:val="false"/>
          <w:color w:val="000000"/>
          <w:sz w:val="28"/>
        </w:rPr>
        <w:t xml:space="preserve">
      келушiлер кездеседi деп болжанып отырған лауазымды адамдардың тiзбесi. </w:t>
      </w:r>
    </w:p>
    <w:p>
      <w:pPr>
        <w:spacing w:after="0"/>
        <w:ind w:left="0"/>
        <w:jc w:val="both"/>
      </w:pPr>
      <w:r>
        <w:rPr>
          <w:rFonts w:ascii="Times New Roman"/>
          <w:b w:val="false"/>
          <w:i w:val="false"/>
          <w:color w:val="000000"/>
          <w:sz w:val="28"/>
        </w:rPr>
        <w:t xml:space="preserve">
      3. Бiр Тарап мемлекетi ұйымының өкiлдерi екiншi Тараптың тиiстi құпиялылық дәрежесiндегi құпия ақпаратымен жұмыс iстеу ережелерiмен танысады және сапар барысында осы ережелердi сақтайды. </w:t>
      </w:r>
    </w:p>
    <w:p>
      <w:pPr>
        <w:spacing w:after="0"/>
        <w:ind w:left="0"/>
        <w:jc w:val="both"/>
      </w:pPr>
      <w:r>
        <w:rPr>
          <w:rFonts w:ascii="Times New Roman"/>
          <w:b w:val="false"/>
          <w:i w:val="false"/>
          <w:color w:val="000000"/>
          <w:sz w:val="28"/>
        </w:rPr>
        <w:t xml:space="preserve">
      4. Бiр Тарап мемлекетінің ұйымы өкiлдерiнiң екiншi Тарап мемлекетiнiң құпия ақпаратына тiкелей қол жеткiзуi қабылдаушы Тараптың ұлттық заңнамасының талаптарына сәйкес жүзеге асырылады. </w:t>
      </w:r>
    </w:p>
    <w:bookmarkStart w:name="z14" w:id="13"/>
    <w:p>
      <w:pPr>
        <w:spacing w:after="0"/>
        <w:ind w:left="0"/>
        <w:jc w:val="left"/>
      </w:pPr>
      <w:r>
        <w:rPr>
          <w:rFonts w:ascii="Times New Roman"/>
          <w:b/>
          <w:i w:val="false"/>
          <w:color w:val="000000"/>
        </w:rPr>
        <w:t xml:space="preserve"> 10-бап  Құпия ақпаратты қорғау жөнiндегi шараларды  жүргiзуге арналған шығыстар </w:t>
      </w:r>
    </w:p>
    <w:bookmarkEnd w:id="13"/>
    <w:p>
      <w:pPr>
        <w:spacing w:after="0"/>
        <w:ind w:left="0"/>
        <w:jc w:val="both"/>
      </w:pPr>
      <w:r>
        <w:rPr>
          <w:rFonts w:ascii="Times New Roman"/>
          <w:b w:val="false"/>
          <w:i w:val="false"/>
          <w:color w:val="000000"/>
          <w:sz w:val="28"/>
        </w:rPr>
        <w:t xml:space="preserve">
      Бiр Тарап мемлекетi ұйымдарының құпия ақпаратты қорғау жөнiндегi шараларды жүргiзуге байланысты туындайтын шығыстарын екiншi Тарап мемлекетiнiң ұйымдары өтемейдi. </w:t>
      </w:r>
    </w:p>
    <w:bookmarkStart w:name="z15" w:id="14"/>
    <w:p>
      <w:pPr>
        <w:spacing w:after="0"/>
        <w:ind w:left="0"/>
        <w:jc w:val="left"/>
      </w:pPr>
      <w:r>
        <w:rPr>
          <w:rFonts w:ascii="Times New Roman"/>
          <w:b/>
          <w:i w:val="false"/>
          <w:color w:val="000000"/>
        </w:rPr>
        <w:t xml:space="preserve"> 11-бап  Құпия ақпаратты қорғау жөнiндегi талаптарды бұзу </w:t>
      </w:r>
    </w:p>
    <w:bookmarkEnd w:id="14"/>
    <w:p>
      <w:pPr>
        <w:spacing w:after="0"/>
        <w:ind w:left="0"/>
        <w:jc w:val="both"/>
      </w:pPr>
      <w:r>
        <w:rPr>
          <w:rFonts w:ascii="Times New Roman"/>
          <w:b w:val="false"/>
          <w:i w:val="false"/>
          <w:color w:val="000000"/>
          <w:sz w:val="28"/>
        </w:rPr>
        <w:t xml:space="preserve">
      Берiлген құпия ақпараттың рұқсатсыз таралуына әкелген құпия ақпаратты қорғау жөнiндегi талаптар бұзылған немесе мұндай рұқсатсыз тарату қаупi туындаған жағдайда, тиiстi Тарап мемлекетiнiң уәкілеттi органы екiншi Тарап мемлекетiнiң уәкілеттi органына дереу хабарлайды, қажеттi тексеру жүргiзедi және құпия ақпаратты берген Тарап мемлекетiнің уәкілеттi органына тексеру нәтижелерi туралы және аумағында бұзушылық орын алған Тарап мемлекетiнiң заңнамасына сәйкес қабылданған шаралар туралы хабарлайды. </w:t>
      </w:r>
    </w:p>
    <w:bookmarkStart w:name="z16" w:id="15"/>
    <w:p>
      <w:pPr>
        <w:spacing w:after="0"/>
        <w:ind w:left="0"/>
        <w:jc w:val="left"/>
      </w:pPr>
      <w:r>
        <w:rPr>
          <w:rFonts w:ascii="Times New Roman"/>
          <w:b/>
          <w:i w:val="false"/>
          <w:color w:val="000000"/>
        </w:rPr>
        <w:t xml:space="preserve"> 12-бап  Басқа да уағдаластықтарға қарым-қатынас </w:t>
      </w:r>
    </w:p>
    <w:bookmarkEnd w:id="15"/>
    <w:p>
      <w:pPr>
        <w:spacing w:after="0"/>
        <w:ind w:left="0"/>
        <w:jc w:val="both"/>
      </w:pPr>
      <w:r>
        <w:rPr>
          <w:rFonts w:ascii="Times New Roman"/>
          <w:b w:val="false"/>
          <w:i w:val="false"/>
          <w:color w:val="000000"/>
          <w:sz w:val="28"/>
        </w:rPr>
        <w:t xml:space="preserve">
      Құпия ақпаратты сақтауды қамтамасыз ету режимiн реттейтiн Тараптардың арасындағы уағдаластықтар, егер олардың ережелерi осы Келiсiмге қайшы келмесе қолданылуын жалғастыра бередi. </w:t>
      </w:r>
    </w:p>
    <w:p>
      <w:pPr>
        <w:spacing w:after="0"/>
        <w:ind w:left="0"/>
        <w:jc w:val="both"/>
      </w:pPr>
      <w:r>
        <w:rPr>
          <w:rFonts w:ascii="Times New Roman"/>
          <w:b w:val="false"/>
          <w:i w:val="false"/>
          <w:color w:val="000000"/>
          <w:sz w:val="28"/>
        </w:rPr>
        <w:t xml:space="preserve">
      Мұндай қайшылықтар табылған жағдайда Тараптар өз мемлекеттерiнің ұлттық заңнамасын басшылыққа ала отырып, оларды бiрлесіп шешедi. </w:t>
      </w:r>
    </w:p>
    <w:bookmarkStart w:name="z17" w:id="16"/>
    <w:p>
      <w:pPr>
        <w:spacing w:after="0"/>
        <w:ind w:left="0"/>
        <w:jc w:val="left"/>
      </w:pPr>
      <w:r>
        <w:rPr>
          <w:rFonts w:ascii="Times New Roman"/>
          <w:b/>
          <w:i w:val="false"/>
          <w:color w:val="000000"/>
        </w:rPr>
        <w:t xml:space="preserve"> 13-бап  Даулы мәселелердi шешу </w:t>
      </w:r>
    </w:p>
    <w:bookmarkEnd w:id="16"/>
    <w:p>
      <w:pPr>
        <w:spacing w:after="0"/>
        <w:ind w:left="0"/>
        <w:jc w:val="both"/>
      </w:pPr>
      <w:r>
        <w:rPr>
          <w:rFonts w:ascii="Times New Roman"/>
          <w:b w:val="false"/>
          <w:i w:val="false"/>
          <w:color w:val="000000"/>
          <w:sz w:val="28"/>
        </w:rPr>
        <w:t xml:space="preserve">
      Осы Келiсiмдi түсiндiруге немесе қолдануға қатысты даулар мен келiспеушілiктер туындаған жағдайда Тараптар оларды Тараптар мемлекеттерiнiң уәкілеттi органдары арасындағы консультациялар мен келiссөздер жолымен шешедi. Мұндай келiссөздер кезiнде Тараптар осы Келiсiмге сәйкес өз мiндеттемелерiн орындауды жалғастырады. </w:t>
      </w:r>
    </w:p>
    <w:bookmarkStart w:name="z18" w:id="17"/>
    <w:p>
      <w:pPr>
        <w:spacing w:after="0"/>
        <w:ind w:left="0"/>
        <w:jc w:val="left"/>
      </w:pPr>
      <w:r>
        <w:rPr>
          <w:rFonts w:ascii="Times New Roman"/>
          <w:b/>
          <w:i w:val="false"/>
          <w:color w:val="000000"/>
        </w:rPr>
        <w:t xml:space="preserve"> 14-бап  Келiсiмнiң күшiне енуi, қолданылатын мерзiмi  және оны өзгерту мен қолданылуын тоқтату </w:t>
      </w:r>
    </w:p>
    <w:bookmarkEnd w:id="17"/>
    <w:p>
      <w:pPr>
        <w:spacing w:after="0"/>
        <w:ind w:left="0"/>
        <w:jc w:val="both"/>
      </w:pPr>
      <w:r>
        <w:rPr>
          <w:rFonts w:ascii="Times New Roman"/>
          <w:b w:val="false"/>
          <w:i w:val="false"/>
          <w:color w:val="000000"/>
          <w:sz w:val="28"/>
        </w:rPr>
        <w:t xml:space="preserve">
      1. Осы Келiсiм Тараптардың оның күшiне енуi үшiн қажеттi мемлекетiшілiк рәсiмдердi орындағандығы туралы соңғы жазбаша хабарламаны алған күннен бастап күшiне енедi және шектеусiз мерзiмде қолданылады. </w:t>
      </w:r>
    </w:p>
    <w:p>
      <w:pPr>
        <w:spacing w:after="0"/>
        <w:ind w:left="0"/>
        <w:jc w:val="both"/>
      </w:pPr>
      <w:r>
        <w:rPr>
          <w:rFonts w:ascii="Times New Roman"/>
          <w:b w:val="false"/>
          <w:i w:val="false"/>
          <w:color w:val="000000"/>
          <w:sz w:val="28"/>
        </w:rPr>
        <w:t xml:space="preserve">
      2. Тараптардың келiсiмi бойынша осы Келiсiмнiң ажырамас бөлiгiн құрайтын осы Келiсiмге жекелеген хаттамалармен ресiмделген өзгерiстер мен толықтырулар енгiзiлуi мүмкiн және осы баптың 1-тармағына сәйкес күшiне енедi. </w:t>
      </w:r>
    </w:p>
    <w:p>
      <w:pPr>
        <w:spacing w:after="0"/>
        <w:ind w:left="0"/>
        <w:jc w:val="both"/>
      </w:pPr>
      <w:r>
        <w:rPr>
          <w:rFonts w:ascii="Times New Roman"/>
          <w:b w:val="false"/>
          <w:i w:val="false"/>
          <w:color w:val="000000"/>
          <w:sz w:val="28"/>
        </w:rPr>
        <w:t xml:space="preserve">
      3. Тараптардың әрқайсысы кемiнде алты ай бұрын дипломатиялық арналар бойынша бұл туралы екiншi Тарапқа жазбаша хабарлама жiберу жолымен осы Келiсiмнiң қолданылуын тоқтата алады. </w:t>
      </w:r>
    </w:p>
    <w:p>
      <w:pPr>
        <w:spacing w:after="0"/>
        <w:ind w:left="0"/>
        <w:jc w:val="both"/>
      </w:pPr>
      <w:r>
        <w:rPr>
          <w:rFonts w:ascii="Times New Roman"/>
          <w:b w:val="false"/>
          <w:i w:val="false"/>
          <w:color w:val="000000"/>
          <w:sz w:val="28"/>
        </w:rPr>
        <w:t xml:space="preserve">
      4. Осы Келiсiмнiң қолданылуы тоқтатылған жағдайда Тараптардың ынтымақтастығы процесiнде берілген немесе жасалған құпия ақпаратқа қатысты құпиялылық белгiсi алынбайынша осы Келiсiмнің 3-бабында көзделген оны қорғау жөнiндегi шаралар қолданыла бередi. </w:t>
      </w:r>
    </w:p>
    <w:p>
      <w:pPr>
        <w:spacing w:after="0"/>
        <w:ind w:left="0"/>
        <w:jc w:val="both"/>
      </w:pPr>
      <w:r>
        <w:rPr>
          <w:rFonts w:ascii="Times New Roman"/>
          <w:b w:val="false"/>
          <w:i w:val="false"/>
          <w:color w:val="000000"/>
          <w:sz w:val="28"/>
        </w:rPr>
        <w:t xml:space="preserve">
      2005 жылғы 30 мамырда Астана қаласында әрқайсысы қазақ, украин және орыс тiлдерiнде екi түпнұсқа данада жасалды, әрi барлық мәтiндердiң күшi бiрдей. </w:t>
      </w:r>
    </w:p>
    <w:p>
      <w:pPr>
        <w:spacing w:after="0"/>
        <w:ind w:left="0"/>
        <w:jc w:val="both"/>
      </w:pPr>
      <w:r>
        <w:rPr>
          <w:rFonts w:ascii="Times New Roman"/>
          <w:b w:val="false"/>
          <w:i w:val="false"/>
          <w:color w:val="000000"/>
          <w:sz w:val="28"/>
        </w:rPr>
        <w:t xml:space="preserve">
      Осы Келiсiмнiң ережелерiн түсiндiруге қатысты келiспеушiлiктер туындаған жағдайда Тараптар орыс тілiнде жазылған мәтiнге жүгiнедi. </w:t>
      </w:r>
    </w:p>
    <w:tbl>
      <w:tblPr>
        <w:tblW w:w="0" w:type="auto"/>
        <w:tblCellSpacing w:w="0" w:type="auto"/>
        <w:tblBorders>
          <w:top w:val="none"/>
          <w:left w:val="none"/>
          <w:bottom w:val="none"/>
          <w:right w:val="none"/>
          <w:insideH w:val="none"/>
          <w:insideV w:val="none"/>
        </w:tblBorders>
      </w:tblPr>
      <w:tblGrid>
        <w:gridCol w:w="7997"/>
        <w:gridCol w:w="4303"/>
      </w:tblGrid>
      <w:tr>
        <w:trPr>
          <w:trHeight w:val="30" w:hRule="atLeast"/>
        </w:trPr>
        <w:tc>
          <w:tcPr>
            <w:tcW w:w="7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4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Министрлер</w:t>
            </w:r>
          </w:p>
        </w:tc>
      </w:tr>
      <w:tr>
        <w:trPr>
          <w:trHeight w:val="30" w:hRule="atLeast"/>
        </w:trPr>
        <w:tc>
          <w:tcPr>
            <w:tcW w:w="7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Yкiметi үшiн</w:t>
            </w:r>
          </w:p>
        </w:tc>
        <w:tc>
          <w:tcPr>
            <w:tcW w:w="4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Кабинетi үшiн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