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d7d2" w14:textId="9fed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КСР Министрлер Кабинетiнiң және Қазақстан Республикасы Министрлер Кабинетiнiң кейбiр шешімдерiнiң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15 қазандағы N 1034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 сәйкес Қазақ КСР Министрлер Кабинетiнiң және Қазақстан Республикасы Министрлер Кабинетiнiң кейбiр шешiмдерiнiң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15 қазандағы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1034 қаулысына 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 КСР Министрлер Кабинетінің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Министрлер Кабинетiнің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күші жойылған кейбір шешiмдерiнiң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Инженерлік академиясының мәселелері" туралы Қазақ КСР Министрлер Кабинетiнiң 1991 жылғы 13 тамыздағы N 475 қаулысы.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Инженерлiк академиясы туралы" Қазақстан Республикасы Министрлер Кабинетiнің 1992 жылғы 22 қаңтардағы N 56 қаулысы (Қазақстан Республикасының ПYКЖ-ы, 1992 ж., N 3, 44-құжат).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"Ғылыми-зерттеу және тәжірибелік-конструкторлық жұмыстарды, ғылыми-техникалық бағдарламаларды қаржыландыру туралы" Қазақстан Республикасы Министрлер Кабинетiнiң 1992 жылғы 21 қыркүйектегi N 780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1992 ж., N 36, 549-құжат).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Республикасында ғылымды және ғылыми-техникалық бағдарламаларды жоспарлау мен қаржыландыруды жетілдіру жөнiндегі шаралар туралы" Қазақстан Республикасы Министрлер Кабинетінiң 1993 жылғы 22 қаңтардағы N 61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1993 ж., N 2, 28-құжат).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