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8c5f" w14:textId="2098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17 тамыздағы N 1175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қазандағы N 1050 Қаулысы. Күші жойылды - ҚР Үкіметінің 2006.09.15. N 873 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"Шағын кәсіпкерлікті дамыту қоры" акционерлік қоғамы директорларының кеңесі туралы" Қазақстан Республикасы Үкіметінің 1999 жылғы 17 тамыздағы N 1175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"Имашев Берік Мәжітұлы - "Шағын кәсіпкерлікті дамыту қоры" акционерлік қоғамы Басқармасының төрағасы"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"Манақбай Толымбек - "Шағын кәсіпкерлікті дамыту қоры" акционерлік қоғамы Басқармасының төрағасы".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