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0a46" w14:textId="64d0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органдары қылмыстық-атқару жүйесi мекемелерiнiң қызметкерлерiне арналған жүктеме нормативтерiн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қазандағы N 1053 Қаулысы. Күші жойылды - Қазақстан Республикасы Үкіметінің 2012 жылғы 14 қыркүйектегі № 1199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2012.09.14 </w:t>
      </w:r>
      <w:r>
        <w:rPr>
          <w:rFonts w:ascii="Times New Roman"/>
          <w:b w:val="false"/>
          <w:i w:val="false"/>
          <w:color w:val="ff0000"/>
          <w:sz w:val="28"/>
        </w:rPr>
        <w:t>№ 1199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"Әдiлет органдары туралы" Қазақстан Республикасының 2002 жылғы 18 наурыздағы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әдiлет органдары қылмыстық-атқару жүйесi мекемелерiнiң қызметкерлерiне арналған жүктеме нормативтерi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әдiлет органдары қылмыстық-атқару </w:t>
      </w:r>
      <w:r>
        <w:br/>
      </w:r>
      <w:r>
        <w:rPr>
          <w:rFonts w:ascii="Times New Roman"/>
          <w:b/>
          <w:i w:val="false"/>
          <w:color w:val="000000"/>
        </w:rPr>
        <w:t xml:space="preserve">
жүйесi мекемелерінің қызметкерлерiне арналған жүктеме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нормативтері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Кезекшілік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Жалпы, қатаң, ерекше режимдердегi түзеу колонияларында, тәрбие колонияларында, түрмелер мен тергеу изоляторларында толтыру лимитіне қарамастан мекеме бастығының бір кезекшi көмекшiсi және әр кезекшiлiк ауысымда мекеме бастығының кезекшi көмекшiсінің бір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қоныс-колонияларында - әр кезекшi ауысымда кезекшілік қызметтің бiр қызметкерi.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Жедел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сотталғандарды ұстауға арналған жалпы, қатаң, ерекше режимдердегi түзеу колонияларында - 150-250 орынға (бұдан әрі - орын) - бір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тәрбие колонияларында 100-150 орынға - бір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қоныс-колонияларында, тергеу изоляторларында, түрмелерде және түзеу колонияларында 50-80 орынға - бiр қызметкер.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Режимдік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жалпы, қатаң, ерекше режимдердегi түзеу колонияларында 190-250 орынға - бір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тәрбие колонияларында 75-90 орынға - бір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қоныс-колонияларында 100-150 орынға - бір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тергеу изоляторларында, түрмелерде және камералық ұстау үлгісiндегi түзеу колонияларында 60-80 орынға - бір қызметкер.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Бақылаушылық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күзет жөнiндегi бақылаушылар: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жалпы, қатаң, ерекше режимдердегі түзеу колонияларында, тәрбие колонияларында бiр қызметкерге жүктеме постылар табелiне және пост ведомосына сәйкес белгiленедi;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қадағалау жөнiндегi бақылаушылар: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режимге және толтыру лимитiне қарамастан бiр қызметкерге жүктеме түзеу мекемелерiнде сотталғандарды қадағалаудың тәулiктiк ведомосында көрсетілген постылардың санына байланысты болады;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тергеу изоляторларында және түрмелерде: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корпус бойынша бiр басшыға және бiр бақылаушыға жүктеме постылар табелiне сәйкес белгiленедi.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Тәрбие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түзеу және тәрбие колонияларында 70-100 орынға - бiр жасақ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түрмелерде 20-50 орынға - бiр жасақ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тәрбие колонияларында 25 орынға (20 орын әйел жынысты сотталғандарды ұстау үшiн) - бiр тәрбиешi;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режимге және толтыру лимитiне қарамастан барлық мекемелерде: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босатылатындарды тұрмыстық және еңбекке орналастыру бойынша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қызметкер - психолог (қоныс-колонияларын қоспағанда);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тәрбие колонияларында - дене тәрбиесi бойынша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тергеу изоляторларында: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мекемеге - бiр жасақ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800 орынға - бiр аға инспектор.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Арнайы есепке алу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және қатаң режимдердегi түзеу колонияларында, қоныс-колонияларында 250 орынға -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режимдегi түзеу колонияларында және тәрбие колонияларында 400 орынға -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тәрбие колонияларында 200 орынға -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тергеу изоляторларында және түрмелерде 120 орынға - бiр қызметкер.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Кадр қызметі: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барлық түзеу мекемелерінде және тергеу изоляторларында персоналдық 100-150 бiрлiгiне -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мекемеге - әскери және қызметтiк дайындық бойынша бiр қызметкер.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Бухгалтерлік есеп және есептілік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түзеу мекемелерінде, режимге және толтыру лимитiне қарамастан - бухгалтерлiк есеп және есептілiктiң бiр қызметкерi және сотталғандардың еңбегін ұйымдастыру мен нормалау бойынша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тергеу изоляторларында - бухгалтерлiк есеп және есептіліктің бiр қызметкерi.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Сотталғандарды құқықтық қорғау қызметі: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режимге және толтыру лимитіне қарамастан барлық түзеу мекемелерiнде және тергеу изоляторларында - сотталғандарды құқықтық қорғау жөнiндегі бiр қызметкер.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Сотталғандардың еңбегiн ұйымдастыру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жалпы, қатаң, ерекше режимдердегi түзеу колонияларында және түрмелерде 260 орынға - бiр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қоныс-колонияларында 100 орынға - бiр қызметкер.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Медициналық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органдары қылмыстық-атқару жүйесiнiң медициналық және фармацевтика персоналына арналған жүктеме нормативтерiн Әдiлет министрлігі денсаулық сақтау саласындағы уәкiлетті органмен бiрiгіп белгiлейдi.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Қылмыстық-атқару инспекциялары: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қылмыстық-атқару инспекциясының бір қызметкерiне - есептi тұратын адамдарға арналған 60 ic;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қылмыстық-атқару инспекциясының бiр қызметкерiне - есепте тұратын адамдарға арналған 35 iс.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