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e558" w14:textId="03be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4 маусымдағы N 620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қазандағы N 1054 Қаулысы. Күші жойылды - ҚР Үкіметінің 2006.06.01. N 490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"Каспий теңiзiнiң құқықтық мәртебесi мәселелерi жөнiндегi ведомствоаралық комиссия құру туралы" Қазақстан Республикасы Үкiметiнiң 2004 жылғы 4 маусымдағы N 620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 теңiзiнің құқықтық мәртебесi мәселелерi жөнiндегi ведомствоаралық комиссияның құрамына мыналар енгiзiлсін: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 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Рәпіл Сейiтханұлы           министрiнің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Өтембаев 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Ерiк Мылтықбайұлы           министрлiгiнiң Ерекше тапсырмалар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жөнiндегi елшiсi,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Республикасының Каспий теңiзiнiң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құқықтық мәртебесi мәселелерi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келiссөздердегi өкiлi,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Әбілғазин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Байтемiрұлы          коммуникация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 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Лесбекұлы            ортаны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Сақташ Сатыбалдыұлы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Ромашов  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Төлегенұлы             шаруашылығы министрлiгiнiң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шаруашылығы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Кеншiмов 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Әмiрхан Қадырбекұлы         шаруашылығы министрлiгiнiң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ресурстары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Мұсабек                     минералдық ресурстар министрлiгi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өнеркәсiбi департаментiнің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"Брагин   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 қорғау министрлiгi Құқықтық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ету және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директоры";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"Уандықов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Берік Құсманұлы             коммуникация министрлігі Су көлігі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 директорының мiндетiн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Әзiмова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Әбiлқасымқызы       министрлiгi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"Брагин   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 қорғау министрлiгi Нормативтiк-құқықтық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қамтамасыз ету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ынтымақтастық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"Уандықов 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Берiк Құсманұлы             коммуникация министрлiгi Су көлiгi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Әзiмова   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Әбiлқасымқызы       министрлiгi Заңға тәуелдi кесiмдер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Әбусейітов Қайрат Қуатұлы, Шырдабаев Равиль Тәжiғараұлы, Лавриненко Юрий Иванович, Мырзахметов Асқар Исабекұлы, Ысқақов Нұрлан Әбдiлдаұлы, Сүлейманов Рафик Фрунзевич, Қонақаев Саяхат Алпысұлы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