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eb48" w14:textId="300e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13 қазандағы N 1050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қазандағы N 1061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денсаулық сақтау iсiн реформалау мен дамытудың 2005-2010 жылдарға арналған мемлекеттiк бағдарламасын iске асыру жөнiндегi iс-шаралар жоспарын бекiту туралы" Қазақстан Республикасы Үкiметiнiң 2004 жылғы 13 қазандағы N 1050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37, 497-құжат) мынадай өзгерiстер мен толықтыру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қаулының орындалуын бақылау Қазақстан Республикасы Премьер-Министрінің орынбасары А.С.Есiмовке жүктелсін.";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денсаулық сақтау iсiн реформалау мен дамытудың 2005-2010 жылдарға арналған мемлекеттік бағдарламасын iске асыру жөнiндегi iс-шаралар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 "2005 жылдың II тоқсаны," деген сөздер "2005 жылдың IV тоқсаны,"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10-жолда "II тоқсаны" деген сөздер "IV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12-жолдың 2-бағанында "220" деген сандар "160"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3-бағанда "Қазақстан Республикасының Үкiметi қаулысының жобасы" деген сөздер "Бұйрық"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", Қорғанысминi, IIМ, АШМ, ҰҚК (келiсiм бойынша)"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47-жолдың 4-бағанында "Облыстардың, Астана және Алматы қалаларының әкiмдiктерi" деген сөздердiң алдынан "ДСМ," деген аббревиатурамен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113-жолдың 5-бағанында "І тоқсаны" деген сөздер "IV тоқсаны"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