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392f" w14:textId="7ad3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Күштерiн, басқа да әскерлерi мен әскери құрылымдарын метрологиялық техникамен, қосалқы мүлiкпен және жабдықпен жабдықтау нормаларын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қазандағы N 1069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ҚР Қорғаныс министрінің 2015 жылғы 5 маусымдағы № 313 </w:t>
      </w:r>
      <w:r>
        <w:rPr>
          <w:rFonts w:ascii="Times New Roman"/>
          <w:b w:val="false"/>
          <w:i w:val="false"/>
          <w:color w:val="ff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қорғанысы және Қарулы Күштерi туралы" Қазақстан Республикасының 2005 жылғы 7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берiлiп отырған Қазақстан Республикасының Қарулы Күштерiн, басқа да әскерлерi мен әскери құрылымдарын метрологиялық техникамен, қосалқы мүлiкпен және жабдықпен жабдықтау нормалары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Күштерін, басқа да әскерлері</w:t>
      </w:r>
      <w:r>
        <w:br/>
      </w:r>
      <w:r>
        <w:rPr>
          <w:rFonts w:ascii="Times New Roman"/>
          <w:b/>
          <w:i w:val="false"/>
          <w:color w:val="000000"/>
        </w:rPr>
        <w:t>мен әскери құрылымдарын метрологиялық техникамен, қосалқы</w:t>
      </w:r>
      <w:r>
        <w:br/>
      </w:r>
      <w:r>
        <w:rPr>
          <w:rFonts w:ascii="Times New Roman"/>
          <w:b/>
          <w:i w:val="false"/>
          <w:color w:val="000000"/>
        </w:rPr>
        <w:t>мүлікпен және жабдықпен жабдықтау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Жабдықтау нормалары жаңа редакцияда - ҚР Үкіметінің 2012.01.19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97"/>
        <w:gridCol w:w="1433"/>
        <w:gridCol w:w="1433"/>
        <w:gridCol w:w="1847"/>
        <w:gridCol w:w="1847"/>
        <w:gridCol w:w="1847"/>
        <w:gridCol w:w="912"/>
        <w:gridCol w:w="1638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Сипаттамасы, өлшеу диапазоны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Өлш. бірл.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бойынша тиесілі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ӨТБ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ӨТБ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ӨТБ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БӨАЗ-Т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ӨТШ (ӨТЗ)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79"/>
        <w:gridCol w:w="3986"/>
        <w:gridCol w:w="400"/>
        <w:gridCol w:w="844"/>
        <w:gridCol w:w="845"/>
        <w:gridCol w:w="845"/>
        <w:gridCol w:w="845"/>
        <w:gridCol w:w="62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Геометриялық шамаларды өлшеу құралдары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өлшеуді салыстырып тексеруге арналған аспап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0 - 3600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типіндегі индикаторларды салыстырып тексеруге арналған аспап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аспап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түйіспелі бастиек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500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Бөлгіш бастиек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ұзындық өлшеуіш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типіндегі индикатор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Көлденең окулярлы интерферометр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калибр-тығын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мм - 180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Штангензубомерлерді салыстырып тексеруге арналған тегіс калибр-тығындар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2 - 6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шығыршықтар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3 - 50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сызғышы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жағы қиғаш шағын сызғыш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дәлдік сын. L=175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үш қырлы сызғыш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дәлдік сын. L=300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Синусты сызғыш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Шығыршықтар арасындағы ара-қашықтық 100 - 500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2-разрядты соңғы ұзындық өлшемдері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1 - 1,009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0,991 - 1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1 - 1,009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2 - 2,009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10 - 100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100 - 1000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соңғы ұзындық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125 - 500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бұрыштық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бұрыштық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бұрыштық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бұрыштық өлшемдері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Метр-компаратор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сын. тегіс микрометр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сын. тегіс микрометр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25 - 1050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мм бөлу бағасы бар иінтіректі микрометр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мм бөлу бағасы бар иінтіректі микрометр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25 - 2000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салыстырып тексеруге арналған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мм-ден астам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Микронивелир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0-100 мм, кемшілігі 1,9±0,25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L: 0-160 мм, кемшілігі 3,0±0,4 мкм;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0-250 мм, кемшілігі 4,8±0,62 мкм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құралдық микроскоп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10-200 есе ұлғайту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машинасы (өлшемдердің сыртқы және ішкі мөлшерін және бұйымдарды дәл сызықтық шкала бойынша немесе үлгілік өлшемдермен салыстыру жолымен дәл өлшеуге арналған)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ұзындығы 13,5 – 1900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13,5 – 150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ұштығы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0,6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Метрштоктарды салыстырып тексеруге арналған үлгілік болат таспа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м-ге дейін, 3-разрядты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Метрштоктарды салыстырып тексеруге арналған үлгілік штрихтық өлшем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м-ге дейін, 3-разрядты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оптиметр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оптиметр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Жазықтықты және параллельдікті айқындауға арналған шыны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диаметрі 60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диаметрі 60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80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15,00 - 16,00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40,00 - 41,00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65,00 - 66,00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параллельді пластина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90,00 - 91,00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Салыстырып тексеру плитасы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250х250 мм, дәлдік сыныбы - 0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Салыстырып тексеру плитасы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400х400 мм, дәлдік сыныбы - 0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ұзындық өлшеміне керек-жарақтар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0 - 320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 типті өлшеу бастиектеріне арналған тіреу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С-ІІ-28-125 х 125 типті өлшеу бастиектеріне арналған тіреу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С-IV типті өлшеу бастиектеріне арналған тірек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0 - 630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СТ типті әмбебап тіреу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Тіректе бекітілетін бұйымдар қалыңдығының диапазоны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4 - 20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өлшеуіш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Салыстырып тексеру бұрыштықтары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60 - 400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Микрометрлерге белгілеуіш өлшем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Ендірмесі бар микрометрлерге белгілеуіш өлшем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175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Радиусты шаблон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17 - 25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мм бөлу бағасы бар штангенциркуль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0 - 125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мм бөлу бағасы бар штангенциркуль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Штангенрейсмассалар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0 - 250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кемшілігі 0,03-0,05 мм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бастиектеріне арналған таған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 биіктігі кемінде 250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қысқыш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0,09-0,1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қысқыш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0,04 - 0,5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қысқыш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0,95 - 1,0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тәрізді қысқыш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0,9 - 1,0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Саңылауды анықтауға арналған ағаштар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қабат кедір-бұдырлығының үлгілері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0,025 - 100 мкм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 тексеруге арналған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 мм-ден астам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Индикаторлық нутромерлерге арналған микрометрлік бастиегі бар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6 - 450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дәлдік сыныбы 1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типті микрометрлік бұраманың осьтестігін және микрометрдің қозғалмалы табанын тексеруге арналған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0 - 2000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және МРЗ типті микрометрге арналған қосымша табаны бар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0 - 2000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типті микрометрлік құрылғының кемшілігін анықтауға арналған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типті микрометрлік бастиектердің кемшілігін анықтауға арналған керек-жарақ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0 - 600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типіндегі индикаторларға арналған тіректер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– 50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Микрометрлерге арналған тіректер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0 - 630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Сфералық ендірмесі бар СІ тірекке үстел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 200х150х50 мм, биіктігі 420 мм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штрихтық шкала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L-125 мм, 25 мм-ден 5 аралық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521"/>
        <w:gridCol w:w="2569"/>
        <w:gridCol w:w="444"/>
        <w:gridCol w:w="1153"/>
        <w:gridCol w:w="1153"/>
        <w:gridCol w:w="1153"/>
        <w:gridCol w:w="849"/>
        <w:gridCol w:w="115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Салмақ өлшеу құралдары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сыныпты қосалқы зертханалық таразы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200г - 5 кг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1 - 500 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1 - 500 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гірлер (ең аз салмағы 1 мг)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1 - 500 мг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3-4-разрядты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кг дейін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1 - 500 мг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1 - 500 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 кг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1 - 10 кг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гірлер, жұпты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 - 100 г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4-разрядты үлгілік гірлер, жұпты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 - 10 кг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гір-рейтерлер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мг - 20 кг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693"/>
        <w:gridCol w:w="5893"/>
        <w:gridCol w:w="467"/>
        <w:gridCol w:w="575"/>
        <w:gridCol w:w="575"/>
        <w:gridCol w:w="575"/>
        <w:gridCol w:w="575"/>
        <w:gridCol w:w="57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Күш пен қаттылықты өлшеу құралдары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Динамометрлік кілттерді салыстырып тексеруге арналған қондырғы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0,2 - 3000 Нм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3-разрядты үлгілік созылу динамометрі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0,01 - 0,1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3-разрядты үлгілік созылу динамометрі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0,1 - 1,0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3-разрядты үлгілік созылу динамометрі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0,3 - 3,0 кН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3-разрядты үлгілік созылу динамометрі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3,0 - 30,0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3-разрядты үлгілік созылу динамометрі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5,0 - 50,0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үлгілік қысу динамометрі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0,01 - 0,1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үлгілік қысу динамометрі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0,1 - 1,0 кН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Динамометрлерді салыстырып тексеруге арналған шығыры және тежегіш құрылғысы бар баған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1000 кг дейін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Микрометрлердің өлшеу күштілігін анықтауға арналған динамометр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 дейін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типті индикаторлардың өлшеу күштілігін анықтауға арналған динамометр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 дейін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өлшеу аспаптары бар күш беретін қондырғы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0,01-50,0 кН,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келтірілген кемшілігі 0,25 - 0,5 %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Қысым өлшеу құралдары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0 -60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10 - 40 кПа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10 - 250 кПа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беруші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10 - 400 кПа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камера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0 - 106 кПа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Абсолюттік және артық қысым манометрлерін салыстырып тексеруге арналған қондырғы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шегі 0 – 3000 мм. сын. бағ. өлшем кемшілігі: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0-150 мм. сын. бағ. диапазонында 0,05 мм. сын. бағ. артық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150-1000 мм. сын. бағ.диапазонында 0,1 мм. сын. бағ. артық емес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1000-3000 мм. сын. бағ.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диапазонында өлшенетін қысымның нақты мәнінен 0,01% артық емес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Абсолюттік қысым манометрі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0-3000 мм. сын. бағ.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0,02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0,05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МПа (60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МПа (0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газдық 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МПа (0,4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газдық 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өлшем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МПа (100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өлшем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МПа (1,0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Оттекті манометрлерді салыстырып тексеруге арналған аспап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қысым диапазоны: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(0-250)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манометрдің кемшілік шегі: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1 - 60 МПа, дәлдік сыныбы 0,02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0,05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дәлдік сыныбы 0,4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0 - 160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манометр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дәлдік сыныбы 0,4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гидропресстер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801"/>
        <w:gridCol w:w="6869"/>
        <w:gridCol w:w="283"/>
        <w:gridCol w:w="541"/>
        <w:gridCol w:w="541"/>
        <w:gridCol w:w="541"/>
        <w:gridCol w:w="349"/>
        <w:gridCol w:w="54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Вакуумды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мановакуумметр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0-2,5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поршеньді мановакуумметр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40 - 600 кПа, дәлдік сыныбы 0,02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вакуумметр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 кгс/см2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Вакуумметрлерді салыстырып тексеруге арналған әмбебап стенді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-105 - 0 Па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Қозғалыс параметрлерін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Тахометрлік қондырғы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10 - 60000 айн/мин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Сұйықтықтар мен газдардың шығысы мен мөлшерін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Үлгілік өлшеуіш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 л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өлшеуіш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0 - 20 л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өлшеуіш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0 - 25 л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өлшеуіш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 л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өлшеуіш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0 - 100 л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анемометрлерін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0,3 - 20 м/с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Физикалық-химиялық өлшемдерге арналған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Психрометрлерді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ылғалдылығы 10 - 100 %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Гигростат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диапазоны: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салыстырмалы ылғалдылығы 35 - 100 %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цилиндрлер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50 және биіктігі 335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67 және биіктігі 335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 90 және биіктігі 415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120 және биіктігі 520 мм.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орындаудағы өлшеу цилиндрлері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сыйымдылығы: 500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мл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Мензурка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сыйымдылығы: 50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мл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Құйғыш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25х6х38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75х11х110 мм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бөтелке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10000 мл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металл спиртометр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бірлік көлемі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металл спиртометр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бірлік көлемі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20 - 103,4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Спиртке арналған ареометрлер жинағы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үлесі 0 - 100%, бөлу бағасы 0,1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4 - 19 л су, тұтынылатын қуаттылығы 3,5-4 кВт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Жылуфизикалық және температуралық өлшемдерге арналған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термометрі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- +20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Платиналы кедергі термометрі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77 - 273,15К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Дәлме-дәл су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оС - +95 оС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элементтерді салыстырып тексеруге арналған термостат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15 - 30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Термотүрлендіргіштерді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+1200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 термометр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-30 - +20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+50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+50 - +100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+100 - +150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+150 - +200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+200 - +250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+250 - +300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+300 - +350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1-разрядты эталондық термоэлектрлі түрлендіргіштер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эталондық термоэлектрлі түрлендіргіштер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600 - 1800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эталондық термоэлектрлі түрлендіргіштер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300 - 1200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600 - 1800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0 - 95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95 - 300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сынап термометрлері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бағасы 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диапазоны: 10 - 35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қатарлы немесе бір қатарлы тұрақты ток потенциометрі бар салыстырып тексеру қондырғысы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өлшем шегі 100 мВ төмен емес шағын өлшеу декадасының деңгей бағасы 10-6 В артық емес, дәлдік сыныбы 0,01 төмен емес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Температурасы ауыспалы бу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бөлігінде 200 мм 0,03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артық емес, ванна тереңдігі кемінде 300 мм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түтік тәрізді кедергі пеші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кеңістігінің ұзындығы 500-600 мм, диаметрі 40-50 мм, барынша температурасы кемінде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түтік тәрізді кедергі пеші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100 - 1100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диапазонында температураны қалпына келтіру;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түтігінің өлшемі: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50 мм, ұзындығы кемінде 500 мм;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 ортаңғы бөлігінде пештің осі бойынша температура градиенті 0,05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және 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кезінде кемінде 50 мм учаскесінде 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аспауы тиіс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түтік тәрізді кедергі пеші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400-500 мм жұмыс кеңістігі, диаметрі 20-30 мм, барынша температурасы кемінде 1800ҮС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инерциялы түтік тәрізді пеш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Мұзгенератор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 ішінде өнімділігі 300 кг бастап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шыныдан жасалған түтік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500 мм, ішкі диаметрі (25,0+0,5) мм, қабырға қалыңдығы 1 мм артық емес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Жылуды оқшаулайтын ыдыстар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ауытқуы +0,1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сағат ішінде берілген температураны қамтамасыз етеді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түтіктер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150+10 мм, ішкі диаметрі 6,5+0,5 мм, қабырға қалыңдығы 1 мм артық емес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Никельді қалың қабырғалы стакан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80-100 мм, қабырға мен түбінің қалыңдығы 5мм артық емес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шыныдан жасалған қорғаныш түтіктер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300 мм кем емес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температураны салыстырып тексеру қондырғысы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қалпына келтіру шегі мынадай аралықта: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-261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-219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Нөлді термостат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+0,03 артық емес;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 термостаты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+0,03 артық емес;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 термостаттар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диапазонында температураны қалпына келтіру;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камерасының тереңдігі кемінде 350 мм, температура градиенті 0,002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С/см артық емес;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платиналы кедергі термометрі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183 - 0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0 - 630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мыс-константалық термоэлектрлі термометр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платинородий-платиналы термоэлектрлі термометр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- 1200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шыны сынап термометрлері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Инспекторлық сынап барометрі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+0,50 м бар артық емес;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шыны түтіктер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кемінде 300 мм және ішкі диаметрі: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 металл түтіктер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кемінде 300 мм және ішкі диаметрі: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Дьюар металл ыдысы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24 л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ұсақтауға арналған құрылғы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40х80х95 мм/5сек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Эбониттік түтікше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кемінде 300 мм және сыртқы диаметрі 10 мм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Оптикалық-физикалық өлшемдерге арналған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лупасы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есе ұлғайту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лупасы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есе ұлғайту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лупасы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 ұлғайту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автоколлиматор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секундтық шкаланың бөлу бағасы 0,5;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минуттық шкаланың бөлу бағасы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 20ҮС;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есе ұлғайту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сәулелену қуаттылығы орташа үлгілік өлшеу құралдары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 Вт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сәулелену энергиясының үлгілік өлшеу құралдары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 Дж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- 1кд,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1,2 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- 3,0х10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таратқыш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- 5,0х10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өлшеуіш шамдар мен фотометрлер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1-1000лк;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-2,5х10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күші: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кд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Люксметрлер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2-500 лк; кемшілігі 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сәулесіне арналған фотометрлер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Экспозиметрлер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– 1000 лк 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Газразрядты импульс көздері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1000 кд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Импульсты қалыптастыру жүйесі бар жарық өлшеуіш шамдар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100, 500, 1000 кд; 0,1 – 1000 кдхс;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өлшеуіш шамдар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лм;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1,9х10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Электр шамаларын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элементтерді салыстыру компараторы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1,0100000 - 1,0199999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аз сыйымдылықты өлшем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10 пФ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индуктивтік өлшемі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– 200 мГн, 30мГц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сыйымдылық өлшемі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0,001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0,01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0,05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0,4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0,5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 пФ;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3-разрядты үлгілік сыйымдылық өлшемі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0,1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С: 0,2 пФ;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0,3 пФ;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Кернеуді түрлендіргіш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0,25 В – 32 В; І: 13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 аспаптарын салыстырып тексеруге арналған көпфункционалды калибратор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эталондық тұр/ауысп. кернеу 1050 В-дейін;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тұр. кемшілігі 0,004%/ ауысп./ 0.025%;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жолағы 10 Гц-100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тұр/ауысп. ток 20 А дейін (кемшілігі тұр. 0,01 %/ауысп.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0,045 %; жолағы 10 Гц-30кГц);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400 МОм дейін (кемшілігі 0,01%);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500 пФ-40мФ (кемшілігі 0,2 %); жиілігі 0,5 Гц – 10 МГц (кемшілігі 0,0025%);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өлшеу аспаптарын салыстырып тексеруге арналған жартылай автоматты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0 - 10 А; U: 0 - 750 В, тұрақты және ауыспалы ток 40 - 20 000 Гц диапазонында, 2-разрядты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фотоамперметр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40 мА – 1А;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600 Гц – 300 МГц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мА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50 мА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200 мА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15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20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30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25 мА және 50 мА;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100 мА және 200 мА;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0,5 мА және 1 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2,5 А және 50 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5 А және 10 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В; І: 5 А - 10 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0,75 мА - 750 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0,075 В – 150 В;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600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вольтты өлшеу (сынау) қондырғысы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0-5 кВ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0-25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бөлгіш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– 1000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Реттелетін кернеу көзі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2,5-150 мВ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Калибрленген кернеу көзі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 – 300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токтың калибрленген кернеу көзі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мкВ - 3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 Гц - 50 МГц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токтың калибрленген кернеу көзі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мкВ - 300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жиілігі 45, 400 және 1000 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калибраторы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100 мВ – 1000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– 100 мА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калибраторы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0,1 - 1000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калибраторы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мкА – 10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мкА -10 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калибратор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мкВ - 1 000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Гц-200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нА-30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 Ом-10 МОм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калибратор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-1 мВҰ600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~10 мВҰ600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-10 мкАҰ50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~0,1 мкАҰ50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 катушкасы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0,001-0,01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0,1-10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катушкасы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кедергінің номиналдық мәні бар дәлдік сыныбы 0,01: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Ом;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Киловольтметр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кВ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компараторы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нВ - 111, 11110 В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компараторы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0,1-10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компараторы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айырмашылықты салыстыру диапазондары: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-51,00000… ±0,00000100… +210,000 %;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кедергінің абсолюттік мәнін өлшеу шегі: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20,0000000 мОм - 2,00000000 Mом дейін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0,1-99 999,9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0,021-111 111,1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Сыйымдылық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0,00001-100 мкФ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 магазині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111,0001 мкФ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индуктивтік магазині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0,01 - 12,99 мГн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1000 мкА;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250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Милливольтмиллиамперметр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7,5 А; U: – 750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ауыспалы ток көпірі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0,1 пФ - 10 мкФ;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50Гц, 1кГц; 10кГц; 100 кГц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көпірі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көпірі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Нановольтнаноамперметр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0,5 мкВ - 200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 мА - 2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омметр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100 мкОм – 1 ГОм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7,5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750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~7,5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~750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2,5 А; U: – 1000 В;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2,5 А; U: ~ 1000 В; R: 5 МОм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900 В; І: – 6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900 В; І: ~ 6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3 МОм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-1 мкВ-1 кВ;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100 мкВ - 300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- 0,1 нА-1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0,1 мкА - 1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- 0,1 Ом-100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мкВ-1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I: 0,1 нА-1 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аспап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 мкВ-1 кВ;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мкВ-300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 Ом-100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 0,01 пФ - 100 мкФ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 потенциометрі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(0,11111110-11,111110)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трансформаторы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3/15 кВ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трансформаторы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50/5 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қондырғысы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В; 10 мВ;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 А; 10 мкА;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Көпірлерді салыстырып тексеру құрылғысы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диапазоны: 1, 10, 100, 1000 ГОм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есептеуіштерді реттеуге және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0 - 120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0 - 600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Киловольтметрлерді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100 кВ;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1000 МОм ± 20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Кедергілерді салыстырып тексеруге арналған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Тескіш қондырғы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 – 1 КВт;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3 КВт;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10 КВт;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100 мА дейін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Қалыпты элемент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1,018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омды реостат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5 кОм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омды реостат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11 Ом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И-2 аспабын салыстырып тексеруге арналған стенд (авиациялық техникаға қызмет көрсету үшін қолданылатын)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10 нс;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нс – 10 мс;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 – 150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10 Гц – 100 кГц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реттегіш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кВт дейін,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кернеуді реттеу шегі 0 - 250 В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Уақыт пен жиілікті өлшеу құралдары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Жиілікті түрлендіргіш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1,5 - 37,55 ГГц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Жиілікті түрлендіргіш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10 - 78,83 ГГц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синтезаторы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- 1299,99 МГц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синтезаторы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- 520 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0 - 119 дБ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синхрондауыш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жиілігі 1 МГц және 5 МГц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Электрондық-есептегіш жиiлiк өлшеуiш 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- 200 МГц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- 100 МГц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Гц-18 ГГц (1·10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 - 37,75 ГГц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17,44 - 37,5 ГГц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Гц-37,5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нс-100 мс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Электрондық-есептегіш жиiлiк өлшеуiш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Гц-2,5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мкс – 10 000 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өлшеуіш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0-20000 Гц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пен уақыт стандарты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Fшығ: 100 кГц; 1 және 5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Uшығ: 1 В,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жиiлiк бойынша салыстырмалы кемшілігі: (3,7х10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- 1 жылда; жиiлiктiң көшiрмелерi кемiнде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сыныбы 2 секундомер электрондық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286"/>
        <w:gridCol w:w="6548"/>
        <w:gridCol w:w="264"/>
        <w:gridCol w:w="685"/>
        <w:gridCol w:w="685"/>
        <w:gridCol w:w="685"/>
        <w:gridCol w:w="686"/>
        <w:gridCol w:w="68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Радиотехникалық өлшемдерге арналған өлшеу құралдары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Осциллографтарды салыстырып тексеруге арналған үлгілік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МГц дейін; ауытқу коэффициенттерiн калибрлеу белгілері амплитудаларының диапазоны: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40 мкВ-200 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Rн: 1 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40 мкВ-5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Rн: 50 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амплитуданы белгілеу: 0,25%;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жазбалардың ұзақтығын калибрлеу белгілерінің жүру кезеңін белгілеу диапазоны: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400 пс-5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уақытша жылжуларды белгілеу: 0,01%;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деривация диапазоны: 9,9%;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осциллографтардың АС-сын тексеру үшiн импульстердiң параметрлерi: - 140 пс;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В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антеннасы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0,85-17,44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 талдағыш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Гц - 1500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0 - 90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 талдағыш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Гц - 300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0 - 70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 талдағыш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300 Гц-1500 МГц.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Пүлг: (0-1500) МГц; 1 және 3 еселiкпен Пүлг: 3 Гц-3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диапазоны: 70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 талдағыш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100 Гц-39,6 ГГц;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Пүлг: 500 Гц-20 ГГц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2, 5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10 Гц-3 МГц - (1, 3, 10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диапазоны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(70-60) дБ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(0,01-17,7) ГГц; 90 дБ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(1,7-5,7)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(80-70) дБ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(0,01-11,7) ГГц - гармониялық бұрмалаулар бойынша;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(70-60) дБ,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(0,01-11,7) ГГц - комбинациялық бұрмалаулар бойынша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 талдағыш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10 Гц-1 МГц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Пүлг: (0-1) МГц. П: 3,16 Гц-31,6 кГц (1; 3, 16; 10 арқылы дискреттi);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қарқынды диапазоны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интермодуляциялық бұрмалаулар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дБ - гармониялық құрамдастар бойынша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 ГГЦ; 9 - 40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 ГГЦ; 9 - 40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2,8 - 5,64 ГГЦ; 9 - 40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Үлгілік 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0,5 - 35 ГГЦ; 9 - 40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Сорғыш 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12,05 - 17,44 ГГЦ; 30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Сорғыш 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8,15 - 15,05 ГГЦ; 30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Сорғыш аттенюатор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30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5,64 - 8,24 ГГЦ; 0 - 60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0 - 70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Поляризациялық аттенюатор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12,05 - 17,44 ГГЦ; 0 - 70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0,01 - 10 мВт; 75, 100, 240, 400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Вт; 0,02 - 17,85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 Вт; 0,02 - 17,85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- 20 Вт; 0,02 - 17,85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0,9 - 1,8 ГГц;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0,9 - 1,8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1,5 - 3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2,35 - 4,7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4,0 - 7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6,8 - 10,4 ГГц; 50 Ом: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Вентиль (толқынның бір бағытпен өтуіне арналған керек-жарақ)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9,8 - 12,05 ГГц; 50 Ом: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мВ - 300 В; 10 Гц - 50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мВ - 300 В; 10 Гц - 15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мкВ - 300 В; 5 Гц - 5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0,7 - 1000 В; 10 Гц - 1500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0,01 -100 В; 10 Гц - 1500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жолақты ауыспалы ток вольтметрі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0,265 мВ - 300 В; 10 Гц -100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Іріктеуіш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- 30 МГц; - 20 - 140 дБ•мкВ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1 000 В; U: ~ 500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– 10 МОм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мкВ - 1000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25 Гц - 100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100 нВ - 1000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1 нА - 10 А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0,1мОм - 200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10 Гц - 1000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мкВ-1000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I: 10 мкА-2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~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1 мВ-750 В, с 0,3%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20 Гц-5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~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мкА-2 А F: 20 Гц-100 кГц с 0,4%;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R: 1 мкОм-2 Гом, с 0,06%;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20 Гц-1 МГц с 0,02%;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Cвх: 100 пФ;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Т: 10 мкс-50 мс с 0,02%;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өлшемі - 30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+160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мВ; 10мВ; 100 мВ; 1 В; 10 В; 100 В; 500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 мкс - 1 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 мВ - 100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мкс - 9,9 с; 0,01 - 9,99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кГц - 500 МГц; 50 мВ - 5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мкс - 99,9 с; 1 - 99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10 мкс -200 мс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(0,1-1000) мкс;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Uмах: 60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 мкс -100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0,1 мкс -5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Uмах: 100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 (екі тәуелсіз шығу арнасы бар)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0,1 мкс -1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10 нс -1 с; Uмах: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кодтық тізбектердің импульстар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кГц-50 МГц; 16 арна;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кодтың барынша ұзындығы – 8192 бит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 (дәлдік)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0,1 мкс -10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50 нс -1 с; Uмах: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Импульстар генераторы (дәлдік)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0,1 мкс -10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 нс -10 с; Uмах: 50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нысанды импульстар генераторы (дәлдік)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0,5 мкс -10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 нс -50 мс; Uмах: 50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импульстарының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 мкс;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импульстарының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 мкс; 0,01 - 100 мс;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импульстарының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0,001- 5 мкс; 0,01- 100 мс;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импульстарының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0,1 - 999,99 мкс; 0,01- 100 мс; 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импульстарының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0,1 999,99 мкс; 0,01 - 100 мс; 10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0,01 - 50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0,01 - 1020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0,1 - 50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0,5 - 512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50 - 1100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0,31 - 1,2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0,82 - 1,8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3,2 - 5,8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4 - 5,6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7,5 - 10,5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8 - 18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8,49 -12,185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12,135 - 16,650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17,44 - 25,95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25,95 - 37,5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Гц - 1,9999999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Гц - 200 кГц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- 200 кГц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нысанды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0,001 - 99,9 кГц; 0,01 - 10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12,05 - 17,44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Детекторлық бастиек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жиілік сипаттамасын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0,36 - 1000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жиілік сипаттамасын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0,5 - 1500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тарату коэффициенттерін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60 - 10 дБ;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1 - 1250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КСВН 1,05 - 2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модуляция коэффициентін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0,01 - 500 МГц; АМ 0,1 - 100 %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10 - 1250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10 - 2.5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3,94 - 5,64 ГГц; 0 - 40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5,64 - 8,24 ГГц; 0 - 40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0 -40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ауқымды КТТК өлшеуіші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ГГц; 0 - 50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бұрмалауларды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диапазоны: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Кг: (0,003-100)%;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Uвх: (0,1-100)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мВ-100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Модуляцияны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 0,1 - 1000 МГц; АМ 10 Гц - 500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Модуляцияны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 0,1 - 1500 МГц; АМ 10 Гц - 500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0,2 - 1000 кГц; 0,03 - 100 %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Гц - 600 кГц; 0,03 - 100 %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мВ-100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10 Гц-200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0,01-100 %,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тұрақсыздығын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0,1 -1000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Кернеулер қатынасын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(0,2 - 10000) мкВ; (0,13 - 20) кГц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Параметрлерді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пФ - 1 Ф; 0,01 МОм - 10 МОм;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мкГн - 1000 Гн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20 - 150 МГц;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20 - 150 МГц;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150 - 1000 МГц;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кедергілерді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150 - 1000 МГц;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Фазалардың әртүрлілігін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Гц - 7,5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сынағыш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1,5 –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0,75 – 150 мкА;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– 150 мА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І: 0,03 – 3 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(0,1 – 30)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300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1 - 29,9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0,5 – 49,9 мА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4 нА – 1 мА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 аспаптарды сынағыш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– 30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0,1 - 29,9 В; 0,01 - 2,99 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0,1 - 49,9 В; 0,01 - 1,99 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200 - 2500 В, 0,05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10 - 1500 В, 0,07 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– 0,999 А; 0,0 – 0,299 А; 0 – 99,9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299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көзі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0,1 - 100 В, 0,3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2,4 - 12,6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~2,4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~6,3 В, 4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~12,6 В, 4 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Амплитудалық модуляция өлшеуіштерін салыстырып тексеруге арналған калибратор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Fнес: 10 кГц-425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Uвых: 10 мВ;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Fм: 30 Гц-200 кГц- базалық үлгi үшiн;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шығу белгiсiнiң деңгейi: 100 мВ;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калибрленген мәндердi белгілеу шектерi Кам: (0,1-100)%, с:(0,57-1,15)%;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АМ-да иілетін 100%: (0,2-0,5)%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Қуаттылық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5,64 - 8,24 ГГц; 240 Ом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Қуаттылық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6,25 - 9,93 ГГц; 240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Қуаттылық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8,24 - 12,05 ГГц; 240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Қуаттылық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11,95 - 16,7 ГГц; 240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- 10 с; 100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 калибраторы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- 10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қуаттылық компараторы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0,1 - 10 мВт; 5,64 - 8,24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Жиiлiк компараторы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МГц; 5 МГц, 10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0,5 - 3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8,24 - 12,05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6,85 - 9,93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2 - 18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1 - 7,5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1 - 3 ГГц; 50 Ом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сызығы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11,5 -16,66 ГГц; 50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микровольтметр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мВ - 1000 В; 0 - 700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Іріктеуіш микровольтметр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- 15 МГц; - 20 - 140 дБ•мкВ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Миллиомметр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мОм - 0,1 кОм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2,0 - 10,0 ГГц; 50 Ом; 75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2,6 - 3,94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3,94 - 5,64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5,64 - 8,24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8,24 - 12,05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12,00 - 16,67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0 - 3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10 мВ-100 В, с2,5%;  8 нс-1 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 жолағы деңгейде -3 дБ: (0:250)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Ккөрс: 10 нс/бөлг.:0,1 с/ бөлг.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көрсеткіші;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нс/ бөлг.:20 мс/ бөлг.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көрсеткіші, с (4-5)%;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Кауытқ: 5 мВ/ бөлг.:2 В/ бөлг. с 3%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арналы осциллограф- мультиметр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0-250 МГц; U: 0,1 мВ-200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мА–2 А; R: 0,1 Ом–20 Мом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0-10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Стробоскопиялық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0 - 5 ГГц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арна, 350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(0-100)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арна, 100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100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арна, 350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осциллограф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арна, 350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қосалқы керек-жарақтары бар коаксиальды өтпе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0 - 1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қуаттылықты түрлендіргіш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0,02-17,85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 мкВт-10 мВт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қуаттылықты түрлендіргіш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17,44 - 25,86; U: 1 мкВт-10 мВт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қуаттылықты түрлендіргіш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25,86-37,5; U: 1 мкВт-10 мВт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Төмендейтін қуаттылықты түрлендіргіш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0-17,85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0,01-20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0,01 мкВ - 1000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10 МОм - 10 ГОм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 - 1000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- 100 кГц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0,1 мВ - 1000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0,1 мА - 1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0,1Гц - 100 кГц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Вольтметрлерді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 мкВ - 3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10 Гц - 100 мГц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Девиометрлерді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 МГц; Кг 0,01 - 0,3 %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Модуляторларды салыстырып тексеруге арналған аспап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Ғ: 0,1 Гц - 10 МГц; Кг 0,01 - 0,3 %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Қабылдағыштар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5 - 287,8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0,1 - 10 мкВ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тұрақтандырғышы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Uст=220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Iн = 2,2 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тұрақтандырғышы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Uст=220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Iн = 3,8 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Терраомметр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күшейткіш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 - 20 МГц; 46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жиілікті күшейткіш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 - 100 МГц; 46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жиілікті күшейткіш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Гц - 200 кГц, 46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қоңдырғы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кГц-17,44 ГГц; 0-100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қоңдырғы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17,44-37,5 ГГц; 0-75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қоңдырғы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МГц - 17,85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0 - 140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Аттенюаторларды салыстырып тексеруге арналған қоңдырғы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МГц - 17,85 ГГц; 0 - 120 дБ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Модуляцияны өлшеуіштерді салыстырып тексеруге арналған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Fнес: (0,128:1000) МГц;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Fм: (0,02:200) кГц. Rн: 50 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Fдев: 1 Гц:1 МГц 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парциалдық: (0,4:1)%;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қарбаластық: (0,7:1,7)%;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ЖМ-да иілетін 10 Гц: (0,07:0,6)%;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 шығу белгiсiнiң деңгейi: 150 мВ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Осциллографтарды салыстырып тексеруге арналған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40 мкВ - 200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аралығы 0,4 нс-5 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салыстырып тексеруге арналған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АЖЖ осциллографы: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В, (0-18)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Т: 10 пс - 10 мкс;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 осциллографы: U: 10 мВ- 40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0-250 МГц, Т: 1 нс-104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 генераторы: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МГц-2 ГГц дейін 1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генераторы: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0,1 Гц-50 МГц,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электрондық-есептiк жиiлiк өлшеуiш: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0,005 Гц-3ГГц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Ерікті нысанды белгілер генераторы: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50 МГц дейін,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10 мВ-10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генератор: 16 арна,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Гц-100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мультиметр: 1 мВ-1 000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мА-2 А, 1 Ом-10 Мом,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Гц-1 ГГц;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талдағыш: 16 арна: минус 10 В-10 В, 10 Гц-100 МГц;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иммитанс өлшеуiші: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пФ-1 000 мкФ, 1мкГн-1Гн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жөндеуге және салыстырып тексеруге арналған кешенді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10В;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Гц - 200 кГц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Радиоөлшеуіш аспаптарды жөндеуге және салыстырып тексеруге арналған кешенді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~ 300 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- 1000 В; 0 - 5 МГц; 0,1 - 500 МГц; 20 нс - 200 мс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емес бұрмалауларды өлшеуiштердi салыстырып тексеруге арналған үлгілік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кГц; 1 МГц; 0,03 - 100 %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өлшеу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- 200 кГц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байланыстың телеграфтық бұрмалауларын өлшеуіш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0 - 50 мА; 30000 - 70000 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деңгейін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Гц - 200 кГц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өлшеу-коммутациялық пульті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0,2 - 150 кГц; 4 - 620 кГц; 60 - 2100 Гц; 60 - 1500 кГц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 өлшеу аспаптарының кешені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0,2 - 300 кГц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өшіру магазині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0 - 15,21 нп;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0 - 300 кГц;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өшіру магазині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2 - 40 дБ;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нп - 5 нп;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Ом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байланыстың толық өткізгіштік магазині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800 - 1000 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вольтметр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500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вольтметр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– 1мкВ-1 000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1 мВ-750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– 10 мкА-2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~ 10 мкА-2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R: 1 мкОм - 2ГОм,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С-1100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кодталған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F: 300 Гц; 1-8 мкс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кодталған белгілер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көтергіш тербелістер жиілігінің номиналдық мәні 66,(6) кГц;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тербелістер жиілігінің номиналдық мәнінен ауытқуы ±0,1 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зертханалық маяктар елестеткіші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F: 0 - 10000 Гц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бағытталған жолақты тармақтандырғышы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600 - 800 МГц жиіліктерінде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31 - 34 дБ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салыстырып тексеру жиынтығы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ПСО4-315И аспабына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800 - 1000 МГц; "Меандр"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типіндегі қону белгісі импульстерінің коммутация кезеңі, 80000 мкс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антенна және модуляция тогын өлшеуге арналған аспабы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5 А дейін, Ғ: 100-500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Ұшақ радиостанциясы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120-390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авиацияның белгі беру генераторы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1,3-9,3 МГц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авиация стенді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0,2 - 25 кВт П-604 аспабын салыстырып тексеру үшін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0,484-0,75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0,624-1,248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1,070-2,140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2,00-4,00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3,86-5,96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5,60-8,15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параметрлерін өлшеуіш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8,15-12,42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12,3-17,44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16,6-25,8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26,8-37,5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қабылдағышы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Ғ: 6,15-8,7 ГГц; 8,7-12,3 ГГц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Келісуші трансформаторлар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40, 30, 20, 17, 15, 12 және 10 метрлік диапазондар үшін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Иондалған сәулеленулерді өлшеу құралдары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дозиметр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0 - 200 мрад; 0,05 - 2,2 МэВ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дозиметр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0,03 - 310 мР; 1,25 - 106 мкР/с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Дозаның қуаттылығын өлшеуiш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мр/ч - 200 р/ч; өлшеу диапазоны 0,08 МэВ (Ти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- 1,25 МэВ (Со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пульті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250 В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2-разрядты үлгілік гамма-сәулелену көздері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Дж/кг;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кемшілігі 40 – 60 %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Иондалған өлшеу аспаптарын салыстырып тексеруге арналған қондырғы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Зв/с –1х10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Зв/с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Өлшеу кешендері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салыстырып тексеру жұмыстарын автоматтандыру кешені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автоматтандырылған жұмыс орны: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пен жиілік өлшемдері;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радиотехникалық өлшемдер;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өлшемі;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өлшемі;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шамаларының өлшемдері;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арналған 1 жұмыс орны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Қосалқы жабдық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200В, 400 Гц, 4500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36 В, 400 Гц, 125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3 ф., 36 В, 400 Гц, 1000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U: 20 - 40,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1500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Түрлендіргіш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параметрлері: 1 ф., 115 В, 400 Гц, 1500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абонентке арналған шағын АТС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кіріс қоңырауларын бөлу;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қайта жолдау;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шығыс байланысын басқару;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нөмірді теру;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конференц байланыс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телефондық байланыс қондырғысы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нөмірге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 кілемшелер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Гц-та 20 кВ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Ом А/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артық емес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Электрөлшеу аспаптарының созылуын тартуға арналған керек-жарақ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 0 - 80 гр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Электрөлшеу аспаптарының созылуын дәнекерлеуге арналған керек-жарақ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қозғалу бөлігі 5 – 30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қысымды ауа компрессоры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Электрқозғалтқышы бар жиынтықтағы МВП-25-ке арналған вакуумдық сорғы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 жылдамдығы кемінде 5,5 л/с, қуаттылығы 0,75 КВт; айналым саны 1370 айн/мин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Электрқозғалтқышы бар жиынтықтағы абсолюттік қысым манометрлеріне арналған вакуумды пластиналы-роторлық сорғы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 жылдамдығы кемінде 5,5 л/с, парциалдық қалдықты қысымы - 1х10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кПа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Жабдық, құрал-саймандар, керек-жарақтар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электр станциялары, зарядтау құрылғылары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құрылғысы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30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Зарядтау құрылғысы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15 В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2,2 - 2,4 кВт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3,6 - 4,2 кВт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Р: 5,1 - 5,7 кВт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400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Р: 30 кВт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~ 400 В, Р: 20 кВт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электр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фазалы, U: ~ 400 В, Р: 10 кВт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қосалқы мүлік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кондиционер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Сплит-жүйе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 (зертханалық)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жәшік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топсалы шам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қайшысы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180 мм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220В, 1200-2000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қорабы (ұзартқыш)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І: 15А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Щетка-сыпырынды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 ұзындығы 60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плиткасы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1200 Вт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құрал-сайман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Қашау-бұрғылау қол машинасы (перфоратор)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1000 Вт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кілттер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М9-М22 кардан тұтқасымен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ауамен дәнекерлеуге арналған дәнекерлеу станциясы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Р: 500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Дәнекерлегіш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типті қол қысқыш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қысқыш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губканың ені 45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қысқыш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губканың ені 90 мм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5,5х7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6х8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8х10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10х12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12х13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12х14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14х17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17х19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19х22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22х24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24х27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Сомын кілт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27х32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бородок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 85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бородок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2х90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бородок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Слесарьлық бородок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4х120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қол бұрғы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бұрғы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Р:750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қол бұрғы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Р:750 Вт - 1500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Дискілі электрлі кескіш (болгарка)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U: 220В, Р: 750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Дискілі электрлі кескіш (болгарка)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U: 220В, Р:750 Вт - 1500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Қашаулар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Радиомеханикке арналған монтаждық құрал-сайман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Ажыратылмалы сомын кілт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Ажыратылмалы сомын кілт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кілт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М2-М10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150х175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Бүйірлі тістеуіктер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Тістеуік-бүйірлі кескіштер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125х160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Белгілеуіштер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1,6 – М 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Белгілеуіштер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10 – М 20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 бұрандасына арналған белгілеуіштер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1/16 – 1/2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Балғалар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50, 100, 200, 400, 500 г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Бұрауыштар жинағы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70- 400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2 - 14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Надфильдер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Егеу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жазық, L: 250 мм дейін;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дөңгелек,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үшқырлы, L: 250 мм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төртбұрышты, L: 250 мм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Монтерлік пышақтар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L: 50 - 150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қайшы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бөлігінің ені 70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Ағашқа арналған қол ара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ұзындығы 400 мм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контурларын реттеуге арналған бұрауыштар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Диэлектрлі бұрауыштар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Айқыш тәрізді бұрауыштар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емес бұрауыштар жинағы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7810-031 МН 486-60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Шлиці бар сомындарға арналған арнайы бұрауыш: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ммх150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ммх200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ммх200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Бұрауыш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типті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мм х 200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 - 40 Вт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40 Вт ауыспалы өзегімен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В - 65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В -100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В - 65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Дәнекерлеуіш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В - 40 Вт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Плашкалар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М1,6 – М8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Плашкалар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 – М20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150х175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Диэлектригі бар құрама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"Үйрек тұмсығы" тәрізді атауыз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125х150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6х20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ара станогы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Шығыс материалдары (бір жылға)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Гигроскопиялық мақта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Дәнекерлеуге арналған шайыр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Бағаналы бояу жаққыш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 – 4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Флейц бояу жаққышы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30 – 75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байланыста резеңкені, металды, ағашты, шыныны желімдеуге арналған әмбебап желім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лента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10 – 20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МГШВ монтаждық сымы және т.б.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0,1 – 1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Маккей 00 жіптері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0,7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 жіп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1,2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ПЭВ-1 орау сымы және т.б.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0,15 – 1,4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пастасы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ЛТИ-120 маркасы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Агрессивтік сұйықтықтармен жұмыс істеуге арналған майға төзімді резеңке қолғап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арналған қол ара төсемі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310мм х 25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ПОС-40, ПОС-60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Шайыры бар түтік тәрізді дәнекер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1-3 мм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желілік сымды кабель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В, кесу 4 шаршы мм дейін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фазалы кабель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В, әрбір фазаға кесу 9 шаршы мм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210"/>
        <w:gridCol w:w="2923"/>
        <w:gridCol w:w="537"/>
        <w:gridCol w:w="1210"/>
        <w:gridCol w:w="1210"/>
        <w:gridCol w:w="1211"/>
        <w:gridCol w:w="1211"/>
        <w:gridCol w:w="1211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Табақты текстолит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3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14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16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18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20 мм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Полихлорвинилді оқшаулағыш түтік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25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30 мм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Цапонлактар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951 түссіз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956 қызыл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959 жасыл НЦ-62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864 көк НЦ-62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 типті электрлі картон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беріктігі – 10 кВ/мм;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тығыздығы – 2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Арнайы техника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техникасының вагон-зертханасы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техникасының жылжымалы зертханасы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жөндеу өлшеу зертханасы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бақылау-салыстырып тексеру пункті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техникасының жылжымалы медициналық зертханасы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жөндеу автомобиль станциясы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техникасын жөндеу машинасы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Автомобиль техникасы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13 т дейін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отыратын орынға дейін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Автофургон (жүк-жолаушы)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отыратын орынға дейін және жүк көтергіштігі 2 т дейін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автобусы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отыратын орынға дейін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ӨТБ – өлшеу техникасының базасы;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ӨТШ, ӨТЗ – өлшеу техникасының шеберханасы және зертханасы;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БСП – бақылау-салыстырып тексеру пункті;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БӨАЗ-Т – теміржол бақылау-өлшеу аспаптары зертханасы;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ЖМ – жиілік модуляциясы;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АМ – амплитудалық модуляция;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АС – ауыспалы сипаттама;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АЖЖ – аса жоғары жиілік;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ТЖ – төмен жиілік;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Ж</w:t>
      </w:r>
      <w:r>
        <w:rPr>
          <w:rFonts w:ascii="Times New Roman"/>
          <w:b w:val="false"/>
          <w:i w:val="false"/>
          <w:color w:val="000000"/>
          <w:vertAlign w:val="subscript"/>
        </w:rPr>
        <w:t>шолу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шолу жолағы;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КТТК – кернеу бойынша тік толқын коэффициенті.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