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e8c4" w14:textId="9a5e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Швеция Корольдігінiң Үкiметi арасындағы Инвестицияларды көтермелеу және өзара қорғау туралы келiсiмдi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26 қазандағы N 1071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Үкiметi мен Швеция Корольдiгiнiң Үкiметi арасындағы Инвестицияларды көтермелеу және өзара қорғау туралы келiсiмдi ратификациялау туралы" Қазақстан Республикасы Заңының жобасы Қазақстан Республикасының Парламенті Мәжілісінің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Yкiметi мен Швеция Корольдігінiң </w:t>
      </w:r>
      <w:r>
        <w:br/>
      </w:r>
      <w:r>
        <w:rPr>
          <w:rFonts w:ascii="Times New Roman"/>
          <w:b/>
          <w:i w:val="false"/>
          <w:color w:val="000000"/>
        </w:rPr>
        <w:t xml:space="preserve">
Yкiметi арасындағы Инвестицияларды көтермелеу және өзара </w:t>
      </w:r>
      <w:r>
        <w:br/>
      </w:r>
      <w:r>
        <w:rPr>
          <w:rFonts w:ascii="Times New Roman"/>
          <w:b/>
          <w:i w:val="false"/>
          <w:color w:val="000000"/>
        </w:rPr>
        <w:t xml:space="preserve">
қорғау туралы келiсiмдi ратификациялау туралы </w:t>
      </w:r>
    </w:p>
    <w:p>
      <w:pPr>
        <w:spacing w:after="0"/>
        <w:ind w:left="0"/>
        <w:jc w:val="both"/>
      </w:pPr>
      <w:r>
        <w:rPr>
          <w:rFonts w:ascii="Times New Roman"/>
          <w:b w:val="false"/>
          <w:i w:val="false"/>
          <w:color w:val="000000"/>
          <w:sz w:val="28"/>
        </w:rPr>
        <w:t xml:space="preserve">      2004 жылғы 25 қазанда Стокгольмде жасалған Қазақстан Республикасының Үкiметi мен Швеция Корольдiгiнiң Үкiметi арасындағы Инвестицияларды көтермелеу және өзара қорғау туралы келiсiм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Қазақстан Республикасының Үкiметі мен Швеция </w:t>
      </w:r>
      <w:r>
        <w:br/>
      </w:r>
      <w:r>
        <w:rPr>
          <w:rFonts w:ascii="Times New Roman"/>
          <w:b/>
          <w:i w:val="false"/>
          <w:color w:val="000000"/>
        </w:rPr>
        <w:t xml:space="preserve">
Корольдiгiнiң Yкiметі арасындағы инвестицияларды </w:t>
      </w:r>
      <w:r>
        <w:br/>
      </w:r>
      <w:r>
        <w:rPr>
          <w:rFonts w:ascii="Times New Roman"/>
          <w:b/>
          <w:i w:val="false"/>
          <w:color w:val="000000"/>
        </w:rPr>
        <w:t xml:space="preserve">
көтермелеу және өзара қорғау туралы </w:t>
      </w:r>
      <w:r>
        <w:br/>
      </w:r>
      <w:r>
        <w:rPr>
          <w:rFonts w:ascii="Times New Roman"/>
          <w:b/>
          <w:i w:val="false"/>
          <w:color w:val="000000"/>
        </w:rPr>
        <w:t xml:space="preserve">
КЕЛІСІМ </w:t>
      </w:r>
    </w:p>
    <w:bookmarkEnd w:id="2"/>
    <w:p>
      <w:pPr>
        <w:spacing w:after="0"/>
        <w:ind w:left="0"/>
        <w:jc w:val="both"/>
      </w:pPr>
      <w:r>
        <w:rPr>
          <w:rFonts w:ascii="Times New Roman"/>
          <w:b w:val="false"/>
          <w:i w:val="false"/>
          <w:color w:val="000000"/>
          <w:sz w:val="28"/>
        </w:rPr>
        <w:t xml:space="preserve">      Қазақстан Республикасының Үкiметі мен Швеция Корольдiгiнiң Yкiметі, </w:t>
      </w:r>
      <w:r>
        <w:br/>
      </w:r>
      <w:r>
        <w:rPr>
          <w:rFonts w:ascii="Times New Roman"/>
          <w:b w:val="false"/>
          <w:i w:val="false"/>
          <w:color w:val="000000"/>
          <w:sz w:val="28"/>
        </w:rPr>
        <w:t xml:space="preserve">
      екi елдің өзара тиiмділігі үшiн экономикалық ынтымақтастықты күшейтудi және бiр Уағдаласушы Тарап инвесторларының екiншi Уағдаласушы Тарап аумағындағы инвестициялары үшiн әділ және тең жағдайларды ұстауды ниет ете отырып, </w:t>
      </w:r>
      <w:r>
        <w:br/>
      </w:r>
      <w:r>
        <w:rPr>
          <w:rFonts w:ascii="Times New Roman"/>
          <w:b w:val="false"/>
          <w:i w:val="false"/>
          <w:color w:val="000000"/>
          <w:sz w:val="28"/>
        </w:rPr>
        <w:t xml:space="preserve">
      мұндай инвестицияларды көтермелеу және өзара қорғау екi Уағдаласушы Тараптар арасындағы экономикалық қатынастарды ұлғайтуға қолайлы болатын және инвестициялық бастамаларды ынталандыратынын тани отырып, </w:t>
      </w:r>
      <w:r>
        <w:br/>
      </w:r>
      <w:r>
        <w:rPr>
          <w:rFonts w:ascii="Times New Roman"/>
          <w:b w:val="false"/>
          <w:i w:val="false"/>
          <w:color w:val="000000"/>
          <w:sz w:val="28"/>
        </w:rPr>
        <w:t xml:space="preserve">
      мына төмендегілер туралы келiстi: </w:t>
      </w:r>
    </w:p>
    <w:bookmarkStart w:name="z4" w:id="3"/>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Айқындамалар </w:t>
      </w:r>
    </w:p>
    <w:bookmarkEnd w:id="3"/>
    <w:p>
      <w:pPr>
        <w:spacing w:after="0"/>
        <w:ind w:left="0"/>
        <w:jc w:val="both"/>
      </w:pPr>
      <w:r>
        <w:rPr>
          <w:rFonts w:ascii="Times New Roman"/>
          <w:b w:val="false"/>
          <w:i w:val="false"/>
          <w:color w:val="000000"/>
          <w:sz w:val="28"/>
        </w:rPr>
        <w:t xml:space="preserve">      Осы Келiсiмнің мақсаттары үшін: </w:t>
      </w:r>
      <w:r>
        <w:br/>
      </w:r>
      <w:r>
        <w:rPr>
          <w:rFonts w:ascii="Times New Roman"/>
          <w:b w:val="false"/>
          <w:i w:val="false"/>
          <w:color w:val="000000"/>
          <w:sz w:val="28"/>
        </w:rPr>
        <w:t xml:space="preserve">
      1. "Инвестициялар" терминi инвестицияларды заңдарға және ережелерге сәйкес екiнші Уағдаласушы Тарап жүзеге асырған кезде, бiр Уағдаласушы Тараптың екiнші Уағдаласушы Тарап аумағындағы инвесторына тiкелей немесе жанама тиiсті болатын немесе бақыланатын мүлiктiң кез келген түрiн бiлдiредi және атап айтқанда, бiрақ айрықша емес мыналарды: </w:t>
      </w:r>
      <w:r>
        <w:br/>
      </w:r>
      <w:r>
        <w:rPr>
          <w:rFonts w:ascii="Times New Roman"/>
          <w:b w:val="false"/>
          <w:i w:val="false"/>
          <w:color w:val="000000"/>
          <w:sz w:val="28"/>
        </w:rPr>
        <w:t xml:space="preserve">
      (а) жылжымалы және жылжымайтын мүлiкті, сондай-ақ жалға алу, ипотека, ұстап қалу құқығы, кепiлдiк, узуфрукт сияқты кез келген басқа да мүлiктік құқықтарды және осындай құқықтарды; </w:t>
      </w:r>
      <w:r>
        <w:br/>
      </w:r>
      <w:r>
        <w:rPr>
          <w:rFonts w:ascii="Times New Roman"/>
          <w:b w:val="false"/>
          <w:i w:val="false"/>
          <w:color w:val="000000"/>
          <w:sz w:val="28"/>
        </w:rPr>
        <w:t xml:space="preserve">
      (b) компаниялар мен кәсiпорындардың кәсiпорындардағы немесе компаниялардағы үлестердi, акцияларды немесе қатысудың басқа да нысандарын; </w:t>
      </w:r>
      <w:r>
        <w:br/>
      </w:r>
      <w:r>
        <w:rPr>
          <w:rFonts w:ascii="Times New Roman"/>
          <w:b w:val="false"/>
          <w:i w:val="false"/>
          <w:color w:val="000000"/>
          <w:sz w:val="28"/>
        </w:rPr>
        <w:t xml:space="preserve">
      (с) ақша талап етудi немесе экономикалық құндылығы бар кез келген атқаруды; </w:t>
      </w:r>
      <w:r>
        <w:br/>
      </w:r>
      <w:r>
        <w:rPr>
          <w:rFonts w:ascii="Times New Roman"/>
          <w:b w:val="false"/>
          <w:i w:val="false"/>
          <w:color w:val="000000"/>
          <w:sz w:val="28"/>
        </w:rPr>
        <w:t xml:space="preserve">
      (d) зияткерлiк меншiк құқықтарын техникалық процестердi, саудалық атауларды, ноу-хауды, гудвилды және басқа да осындай құқықтарды; </w:t>
      </w:r>
      <w:r>
        <w:br/>
      </w:r>
      <w:r>
        <w:rPr>
          <w:rFonts w:ascii="Times New Roman"/>
          <w:b w:val="false"/>
          <w:i w:val="false"/>
          <w:color w:val="000000"/>
          <w:sz w:val="28"/>
        </w:rPr>
        <w:t xml:space="preserve">
      (e) табиғи ресурстарды барлауға, әзiрлеуге, алуға немесе пайдалануға арналған концессияны қоса алғанда, ұлттық заңнамамен, әкiмшiлiк шешiммен немесе келiсiм-шартқа сай ұсынылған iскерлiк концессияларды қамтуы мүмкiн. </w:t>
      </w:r>
      <w:r>
        <w:br/>
      </w:r>
      <w:r>
        <w:rPr>
          <w:rFonts w:ascii="Times New Roman"/>
          <w:b w:val="false"/>
          <w:i w:val="false"/>
          <w:color w:val="000000"/>
          <w:sz w:val="28"/>
        </w:rPr>
        <w:t xml:space="preserve">
      Жалға алу шартына сәйкес бiр Тараптың аумағындағы жалға алушының иелігіндегi тауарға екінші Тараптың инвесторы болып табылатын жалға берушi қолайлылығы инвестициялардан кем емес режим ұсынуы тиiс. </w:t>
      </w:r>
      <w:r>
        <w:br/>
      </w:r>
      <w:r>
        <w:rPr>
          <w:rFonts w:ascii="Times New Roman"/>
          <w:b w:val="false"/>
          <w:i w:val="false"/>
          <w:color w:val="000000"/>
          <w:sz w:val="28"/>
        </w:rPr>
        <w:t xml:space="preserve">
      Активтерi инвестицияланған нысанның өзгеруi олардың сипатына инвестициялар сияқты әсер етпейдi. </w:t>
      </w:r>
      <w:r>
        <w:br/>
      </w:r>
      <w:r>
        <w:rPr>
          <w:rFonts w:ascii="Times New Roman"/>
          <w:b w:val="false"/>
          <w:i w:val="false"/>
          <w:color w:val="000000"/>
          <w:sz w:val="28"/>
        </w:rPr>
        <w:t xml:space="preserve">
      2. Уағдаласушы Тараптың "инвесторы" терминi: </w:t>
      </w:r>
      <w:r>
        <w:br/>
      </w:r>
      <w:r>
        <w:rPr>
          <w:rFonts w:ascii="Times New Roman"/>
          <w:b w:val="false"/>
          <w:i w:val="false"/>
          <w:color w:val="000000"/>
          <w:sz w:val="28"/>
        </w:rPr>
        <w:t xml:space="preserve">
      а) Тарап мемлекетiнiң заңнамасына сәйкес оның азаматы болып табылатын кез келген жеке тұлғаны; </w:t>
      </w:r>
      <w:r>
        <w:br/>
      </w:r>
      <w:r>
        <w:rPr>
          <w:rFonts w:ascii="Times New Roman"/>
          <w:b w:val="false"/>
          <w:i w:val="false"/>
          <w:color w:val="000000"/>
          <w:sz w:val="28"/>
        </w:rPr>
        <w:t xml:space="preserve">
      b) кез келген заңды тұлғаны немесе сол Уағдаласушы Тарап қолданатын заңнамаға сәйкес ұйымдастырылған басқа ұйымды; </w:t>
      </w:r>
    </w:p>
    <w:p>
      <w:pPr>
        <w:spacing w:after="0"/>
        <w:ind w:left="0"/>
        <w:jc w:val="both"/>
      </w:pPr>
      <w:r>
        <w:rPr>
          <w:rFonts w:ascii="Times New Roman"/>
          <w:b w:val="false"/>
          <w:i w:val="false"/>
          <w:color w:val="000000"/>
          <w:sz w:val="28"/>
        </w:rPr>
        <w:t xml:space="preserve">      с) сол Уағдаласушы Тараптың заңына сәйкес құрылмаған, бiрақ инвестор а) немесе b) тармақшаларында айқындалғандай бақылайтын кез келген заңды тұлғаны бiлдiредi. </w:t>
      </w:r>
      <w:r>
        <w:br/>
      </w:r>
      <w:r>
        <w:rPr>
          <w:rFonts w:ascii="Times New Roman"/>
          <w:b w:val="false"/>
          <w:i w:val="false"/>
          <w:color w:val="000000"/>
          <w:sz w:val="28"/>
        </w:rPr>
        <w:t xml:space="preserve">
      3. "Кiрiстер" терминi инвестициялардан алынған, атап айтқанда, бірақ айрықша емес пайданы, мүдденi, капиталдан түскен пайданы, дивидендтердi, роялтидi немесе төлемдi қамтитын қаражатты білдiредi. </w:t>
      </w:r>
      <w:r>
        <w:br/>
      </w:r>
      <w:r>
        <w:rPr>
          <w:rFonts w:ascii="Times New Roman"/>
          <w:b w:val="false"/>
          <w:i w:val="false"/>
          <w:color w:val="000000"/>
          <w:sz w:val="28"/>
        </w:rPr>
        <w:t xml:space="preserve">
      4. "Аумақ" терминi әрбiр Уағдаласушы Тараптың аумағын, сондай-ақ табиғи ресурстарды зерттеу, пайдалану және сақтау мақсатында Тарап халықаралық құқыққа сәйкес егемендi құқықтары мен заңи құзыретiн жүзеге асыратын айрықша экономикалық аймақты, теңiз түбiн және жер қойнауын бiлдiредi. </w:t>
      </w:r>
    </w:p>
    <w:bookmarkStart w:name="z5" w:id="4"/>
    <w:p>
      <w:pPr>
        <w:spacing w:after="0"/>
        <w:ind w:left="0"/>
        <w:jc w:val="left"/>
      </w:pPr>
      <w:r>
        <w:rPr>
          <w:rFonts w:ascii="Times New Roman"/>
          <w:b/>
          <w:i w:val="false"/>
          <w:color w:val="000000"/>
        </w:rPr>
        <w:t xml:space="preserve"> 
  2-бап </w:t>
      </w:r>
      <w:r>
        <w:br/>
      </w:r>
      <w:r>
        <w:rPr>
          <w:rFonts w:ascii="Times New Roman"/>
          <w:b/>
          <w:i w:val="false"/>
          <w:color w:val="000000"/>
        </w:rPr>
        <w:t xml:space="preserve">
Инвестицияларды көтермелеу және қорғау </w:t>
      </w:r>
    </w:p>
    <w:bookmarkEnd w:id="4"/>
    <w:p>
      <w:pPr>
        <w:spacing w:after="0"/>
        <w:ind w:left="0"/>
        <w:jc w:val="both"/>
      </w:pPr>
      <w:r>
        <w:rPr>
          <w:rFonts w:ascii="Times New Roman"/>
          <w:b w:val="false"/>
          <w:i w:val="false"/>
          <w:color w:val="000000"/>
          <w:sz w:val="28"/>
        </w:rPr>
        <w:t xml:space="preserve">      1. Әрбiр Тарап шетелдiк инвестициялар саласындағы өз заңнамасына сәйкес екiншi Уағдаласушы Тарап инвесторларының инвестицияларын көтермелейдi және өзiнiң аумағына жiбередi. </w:t>
      </w:r>
      <w:r>
        <w:br/>
      </w:r>
      <w:r>
        <w:rPr>
          <w:rFonts w:ascii="Times New Roman"/>
          <w:b w:val="false"/>
          <w:i w:val="false"/>
          <w:color w:val="000000"/>
          <w:sz w:val="28"/>
        </w:rPr>
        <w:t xml:space="preserve">
      2. Бiр Уағдаласушы Тараптың инвесторына жұмыс iстейтін шетелдiктердің, мүгедектердiң, сондай-ақ олардың отбасы мүшелерінiң келуiне және болуына қатысты ұлттық заңнамасына сәйкес екiншi Уағдаласушы Тараптың аумағына соңғы Уағдаласушы Тарап аумағындағы инвестициялармен байланысты қызметті орындау мақсатында келуге, болуға және шығуға рұқсат етіледi. </w:t>
      </w:r>
      <w:r>
        <w:br/>
      </w:r>
      <w:r>
        <w:rPr>
          <w:rFonts w:ascii="Times New Roman"/>
          <w:b w:val="false"/>
          <w:i w:val="false"/>
          <w:color w:val="000000"/>
          <w:sz w:val="28"/>
        </w:rPr>
        <w:t xml:space="preserve">
      3. Әрбiр Уағдаласушы Тарап екiншi Уағдаласушы Тарап инвесторларының инвестицияларына әрқашан әділ және тең құқықты режимдi қамтамасыз етуi тиiс және инвестицияларды басқаруды, қолдауды, пайдалануды, иеленудi немесе билiк етудi, тауарларды және қызметтердi сатып алуды немесе олардың өнiмдерiн сатуды негiзсiз немесе кемсiтушілік шаралармен бұзбайды. </w:t>
      </w:r>
      <w:r>
        <w:br/>
      </w:r>
      <w:r>
        <w:rPr>
          <w:rFonts w:ascii="Times New Roman"/>
          <w:b w:val="false"/>
          <w:i w:val="false"/>
          <w:color w:val="000000"/>
          <w:sz w:val="28"/>
        </w:rPr>
        <w:t xml:space="preserve">
      4. Уағдаласушы Тараптың заңдарына және ережелерiне сәйкес жүзеге асырылған, аумағына салынған инвестициялар осы Келiсiмнiң толық қорғауын пайдалануы тиiс және Уағдаласушы Тарап ешқандай жағдайда халықаралық құқық бойынша талап етілетiн режимнен қолайлылығы кем режимдi ұсынбайтын болады. Әрбiр Уағдаласушы Тарап олардың инвестицияларына қатысты екiншi Уағдаласушы Тарап инвесторы қабылданған кез келген мiндеттеменi сақтауы тиiс. </w:t>
      </w:r>
      <w:r>
        <w:br/>
      </w:r>
      <w:r>
        <w:rPr>
          <w:rFonts w:ascii="Times New Roman"/>
          <w:b w:val="false"/>
          <w:i w:val="false"/>
          <w:color w:val="000000"/>
          <w:sz w:val="28"/>
        </w:rPr>
        <w:t xml:space="preserve">
      5. Әрбiр Тарап осы Келiсiм қолданылатын инвестицияларға қатысты талап ету өтiніштерi үшiн тиiмдi құралдарды және құқықтарды жүзеге асыруды қамтамасыз етедi. </w:t>
      </w:r>
      <w:r>
        <w:br/>
      </w:r>
      <w:r>
        <w:rPr>
          <w:rFonts w:ascii="Times New Roman"/>
          <w:b w:val="false"/>
          <w:i w:val="false"/>
          <w:color w:val="000000"/>
          <w:sz w:val="28"/>
        </w:rPr>
        <w:t xml:space="preserve">
      6. Әрбiр Уағдаласушы Тарап оның осы Келiсiм қолданылатын инвестицияларға қатысы бар немесе оларды қозғайтын заңдары, ережелерi, әкімшiлік практикасы мен жалпы қолданыстағы рәсiмдерi, сот шешiмдерi кiдiрiссiз жарияланатынына немесе басқаша түрде көпшілiкке белгілi болатынына кепiлдiк бередi. </w:t>
      </w:r>
      <w:r>
        <w:br/>
      </w:r>
      <w:r>
        <w:rPr>
          <w:rFonts w:ascii="Times New Roman"/>
          <w:b w:val="false"/>
          <w:i w:val="false"/>
          <w:color w:val="000000"/>
          <w:sz w:val="28"/>
        </w:rPr>
        <w:t xml:space="preserve">
      7. Инвестициялардан алынған кiрiстерге инвестицияларға қатысты ұсынылатын сондай режим мен қорғау ұсынылатын болады. </w:t>
      </w:r>
    </w:p>
    <w:bookmarkStart w:name="z6" w:id="5"/>
    <w:p>
      <w:pPr>
        <w:spacing w:after="0"/>
        <w:ind w:left="0"/>
        <w:jc w:val="left"/>
      </w:pPr>
      <w:r>
        <w:rPr>
          <w:rFonts w:ascii="Times New Roman"/>
          <w:b/>
          <w:i w:val="false"/>
          <w:color w:val="000000"/>
        </w:rPr>
        <w:t xml:space="preserve"> 
  3-бап </w:t>
      </w:r>
      <w:r>
        <w:br/>
      </w:r>
      <w:r>
        <w:rPr>
          <w:rFonts w:ascii="Times New Roman"/>
          <w:b/>
          <w:i w:val="false"/>
          <w:color w:val="000000"/>
        </w:rPr>
        <w:t xml:space="preserve">
Ұлттық режим және инвестицияларға берiлетiн </w:t>
      </w:r>
      <w:r>
        <w:br/>
      </w:r>
      <w:r>
        <w:rPr>
          <w:rFonts w:ascii="Times New Roman"/>
          <w:b/>
          <w:i w:val="false"/>
          <w:color w:val="000000"/>
        </w:rPr>
        <w:t xml:space="preserve">
мейiлінше қолайлылық режимi </w:t>
      </w:r>
    </w:p>
    <w:bookmarkEnd w:id="5"/>
    <w:p>
      <w:pPr>
        <w:spacing w:after="0"/>
        <w:ind w:left="0"/>
        <w:jc w:val="both"/>
      </w:pPr>
      <w:r>
        <w:rPr>
          <w:rFonts w:ascii="Times New Roman"/>
          <w:b w:val="false"/>
          <w:i w:val="false"/>
          <w:color w:val="000000"/>
          <w:sz w:val="28"/>
        </w:rPr>
        <w:t xml:space="preserve">      1. Әрбiр Тарап екiншi Уағдаласушы Тараптың инвесторлары оның аумағында жүзеге асырған инвестицияларға оның өз инвесторлары немесе үшiншi Мемлекеттiң инвесторлары жүзеге асырған инвестицияларға барынша қолайлы болып табылатын режимнен қолайлылығы кем емес режимдi ұсынады. </w:t>
      </w:r>
      <w:r>
        <w:br/>
      </w:r>
      <w:r>
        <w:rPr>
          <w:rFonts w:ascii="Times New Roman"/>
          <w:b w:val="false"/>
          <w:i w:val="false"/>
          <w:color w:val="000000"/>
          <w:sz w:val="28"/>
        </w:rPr>
        <w:t xml:space="preserve">
      2. Осы Баптың 1-тармағының ережелерiне нұқсан келтiрместен кеден одағын, жалпы рынокты немесе еркiн сауда аймағын қалыптастыруға қатысты келiсiм жасасқан немесе жасасуы мүмкiн Уағдаласушы Тарап Мемлекет инвесторларының немесе жоғарыда айтылған келiсiмдердiң тараптары болып табылатын Мемлекеттер инвесторларының немесе бұл Мемлекеттердiң кейбiреуiнiң инвесторларының инвестицияларына осындай келiсiмдерге байланысты неғұрлым қолайлы режимдi ұсынуға ерiктi. </w:t>
      </w:r>
      <w:r>
        <w:br/>
      </w:r>
      <w:r>
        <w:rPr>
          <w:rFonts w:ascii="Times New Roman"/>
          <w:b w:val="false"/>
          <w:i w:val="false"/>
          <w:color w:val="000000"/>
          <w:sz w:val="28"/>
        </w:rPr>
        <w:t xml:space="preserve">
      3. Осы Баптың 1-тармағының ережелерi бiр Уағдаласушы Тарапты екiншi Уағдаласушы Тараптың инвесторларына кез келген халықаралық келiсiмнен не толықтай немесе басты негiзде салық салуға қатысты уағдаластықтардан немесе толықтай немесе басты негiзде салық салуға қатысты iшкi заңнамадан туындайтын кез келген режимнің, преференцияның немесе артықшылықтың пайдасын таратуға мiндеттеу ретiнде қаралмауы тиiс. </w:t>
      </w:r>
    </w:p>
    <w:bookmarkStart w:name="z7" w:id="6"/>
    <w:p>
      <w:pPr>
        <w:spacing w:after="0"/>
        <w:ind w:left="0"/>
        <w:jc w:val="left"/>
      </w:pPr>
      <w:r>
        <w:rPr>
          <w:rFonts w:ascii="Times New Roman"/>
          <w:b/>
          <w:i w:val="false"/>
          <w:color w:val="000000"/>
        </w:rPr>
        <w:t xml:space="preserve"> 
  4-бап </w:t>
      </w:r>
      <w:r>
        <w:br/>
      </w:r>
      <w:r>
        <w:rPr>
          <w:rFonts w:ascii="Times New Roman"/>
          <w:b/>
          <w:i w:val="false"/>
          <w:color w:val="000000"/>
        </w:rPr>
        <w:t xml:space="preserve">
Экспроприация </w:t>
      </w:r>
    </w:p>
    <w:bookmarkEnd w:id="6"/>
    <w:p>
      <w:pPr>
        <w:spacing w:after="0"/>
        <w:ind w:left="0"/>
        <w:jc w:val="both"/>
      </w:pPr>
      <w:r>
        <w:rPr>
          <w:rFonts w:ascii="Times New Roman"/>
          <w:b w:val="false"/>
          <w:i w:val="false"/>
          <w:color w:val="000000"/>
          <w:sz w:val="28"/>
        </w:rPr>
        <w:t xml:space="preserve">      1. Бiр де бiр Уағдаласушы Тарап, егер мынадай: </w:t>
      </w:r>
      <w:r>
        <w:br/>
      </w:r>
      <w:r>
        <w:rPr>
          <w:rFonts w:ascii="Times New Roman"/>
          <w:b w:val="false"/>
          <w:i w:val="false"/>
          <w:color w:val="000000"/>
          <w:sz w:val="28"/>
        </w:rPr>
        <w:t xml:space="preserve">
      а) заңнамада белгіленген тәртiпке сәйкес шаралар мемлекеттiк мүдде үшiн қабылданған; </w:t>
      </w:r>
      <w:r>
        <w:br/>
      </w:r>
      <w:r>
        <w:rPr>
          <w:rFonts w:ascii="Times New Roman"/>
          <w:b w:val="false"/>
          <w:i w:val="false"/>
          <w:color w:val="000000"/>
          <w:sz w:val="28"/>
        </w:rPr>
        <w:t xml:space="preserve">
      b) шаралар кемсiтушілік болып табылмайтын; </w:t>
      </w:r>
      <w:r>
        <w:br/>
      </w:r>
      <w:r>
        <w:rPr>
          <w:rFonts w:ascii="Times New Roman"/>
          <w:b w:val="false"/>
          <w:i w:val="false"/>
          <w:color w:val="000000"/>
          <w:sz w:val="28"/>
        </w:rPr>
        <w:t xml:space="preserve">
      с) шаралар еркiн айырбасталатын валютамен кідірiссiз аударылуы тиiс жылдам, барабар және тиiмдi өтемақы төлеу жөнiндегi ережелермен қамтамасыз етiлетiн шарттар сақталмаса екiншi Тарап инвесторының инвестицияларын тiкелей немесе жанама түрде айыру шараларын қабылдамауға тиiс. </w:t>
      </w:r>
      <w:r>
        <w:br/>
      </w:r>
      <w:r>
        <w:rPr>
          <w:rFonts w:ascii="Times New Roman"/>
          <w:b w:val="false"/>
          <w:i w:val="false"/>
          <w:color w:val="000000"/>
          <w:sz w:val="28"/>
        </w:rPr>
        <w:t xml:space="preserve">
      2. Мұндай өтемақы экспроприация туралы немесе алда болатын экспроприация туралы инвестицияның құнына әсер ететiн түрде белгілі болғанға дейiн (бұдан әрi "Бағалау күнi" деп аталатын) тiкелей экспроприацияланған инвестицияның әдiл нарықтық құнымен теңесуi тиiс. </w:t>
      </w:r>
      <w:r>
        <w:br/>
      </w:r>
      <w:r>
        <w:rPr>
          <w:rFonts w:ascii="Times New Roman"/>
          <w:b w:val="false"/>
          <w:i w:val="false"/>
          <w:color w:val="000000"/>
          <w:sz w:val="28"/>
        </w:rPr>
        <w:t xml:space="preserve">
      Мұндай әдiл нарықтық құн инвестордың өтiнiшi бойынша Бағалау күнiне арналған мұндай валюта үшiн қолданыстағы нарықтық айырбас бағамының негiзiнде еркiн айырбасталатын валютамен көрсетiлетін болады. Өтемақы сондай-ақ экспроприация күнiнен бастап төлем күнiне дейiн нарықтық негiзде белгіленген коммерциялық ставка жөнiндегi пайызды қамтуы тиiс. </w:t>
      </w:r>
      <w:r>
        <w:br/>
      </w:r>
      <w:r>
        <w:rPr>
          <w:rFonts w:ascii="Times New Roman"/>
          <w:b w:val="false"/>
          <w:i w:val="false"/>
          <w:color w:val="000000"/>
          <w:sz w:val="28"/>
        </w:rPr>
        <w:t xml:space="preserve">
      3. Осы Баптың (1) және (2)-тармақтарының ережелерi инвестициядан түскен кiрiстерге, сондай-ақ жойылған жағдайда, жоюдан түскен түсiмге қолданылуы тиiс. </w:t>
      </w:r>
      <w:r>
        <w:br/>
      </w:r>
      <w:r>
        <w:rPr>
          <w:rFonts w:ascii="Times New Roman"/>
          <w:b w:val="false"/>
          <w:i w:val="false"/>
          <w:color w:val="000000"/>
          <w:sz w:val="28"/>
        </w:rPr>
        <w:t xml:space="preserve">
      4. Уағдаласушы Тарап оның аумағында екiншi Уағдаласушы Тарап инвесторларының, оның iшiнде үлеске меншiк түрiндегi инвестициялары бар компания мен кәсiпорынның активтерiн экспроприацияласа, ол осы баптың ережесi екiншi Уағдаласушы Тарап инвесторларының инвестицияларына қатысты жылдам, барабар және тиiмдi өтемақыға кепiлдiк беретiн қажетті сондай шамада қолданылуын қамтамасыз етуi тиiс. </w:t>
      </w:r>
    </w:p>
    <w:bookmarkStart w:name="z8" w:id="7"/>
    <w:p>
      <w:pPr>
        <w:spacing w:after="0"/>
        <w:ind w:left="0"/>
        <w:jc w:val="left"/>
      </w:pPr>
      <w:r>
        <w:rPr>
          <w:rFonts w:ascii="Times New Roman"/>
          <w:b/>
          <w:i w:val="false"/>
          <w:color w:val="000000"/>
        </w:rPr>
        <w:t xml:space="preserve"> 
  5-бап </w:t>
      </w:r>
      <w:r>
        <w:br/>
      </w:r>
      <w:r>
        <w:rPr>
          <w:rFonts w:ascii="Times New Roman"/>
          <w:b/>
          <w:i w:val="false"/>
          <w:color w:val="000000"/>
        </w:rPr>
        <w:t xml:space="preserve">
Өтемақы </w:t>
      </w:r>
    </w:p>
    <w:bookmarkEnd w:id="7"/>
    <w:p>
      <w:pPr>
        <w:spacing w:after="0"/>
        <w:ind w:left="0"/>
        <w:jc w:val="both"/>
      </w:pPr>
      <w:r>
        <w:rPr>
          <w:rFonts w:ascii="Times New Roman"/>
          <w:b w:val="false"/>
          <w:i w:val="false"/>
          <w:color w:val="000000"/>
          <w:sz w:val="28"/>
        </w:rPr>
        <w:t xml:space="preserve">      1. Екiншi Тараптың аумағында соғыстың немесе басқа қарулы қақтығыстың, ұлттық төтенше жағдайдың, революцияның, көтерілiстiң немесе тәртіпсiздiктің салдарынан инвестициялары шығын шегетін кез келген Уағдаласушы Тараптың инвесторларына реституцияға, орнын толтыруға, өтемге немесе басқа да реттеуге қатысты оның өз инвесторларына немесе кез келген үшiншi Мемлекеттiң инвесторларына ұсынылатын режимнен қолайлылығы кем емес режим ұсынылуы тиiс. Нәтижесiнде алынған төлемдер еркiн айырбасталатын валютамен кiдiрiссiз аударылуы тиiс. </w:t>
      </w:r>
      <w:r>
        <w:br/>
      </w:r>
      <w:r>
        <w:rPr>
          <w:rFonts w:ascii="Times New Roman"/>
          <w:b w:val="false"/>
          <w:i w:val="false"/>
          <w:color w:val="000000"/>
          <w:sz w:val="28"/>
        </w:rPr>
        <w:t xml:space="preserve">
      2. Осы баптың 1-тармағына нұқсан келтiрместен екiншi Уағдаласушы Тараптың аумағында шығын шегетін осы тармақта айтылған кез келген жағдайда Уағдаласушы Тараптардың инвесторларына мыналардың: </w:t>
      </w:r>
      <w:r>
        <w:br/>
      </w:r>
      <w:r>
        <w:rPr>
          <w:rFonts w:ascii="Times New Roman"/>
          <w:b w:val="false"/>
          <w:i w:val="false"/>
          <w:color w:val="000000"/>
          <w:sz w:val="28"/>
        </w:rPr>
        <w:t xml:space="preserve">
      а) соңғы Уағдаласушы Тараптың күштерiмен немесе билiгімен оның инвестицияларын немесе олардың бөлiгiн реквизициялау; немесе </w:t>
      </w:r>
      <w:r>
        <w:br/>
      </w:r>
      <w:r>
        <w:rPr>
          <w:rFonts w:ascii="Times New Roman"/>
          <w:b w:val="false"/>
          <w:i w:val="false"/>
          <w:color w:val="000000"/>
          <w:sz w:val="28"/>
        </w:rPr>
        <w:t xml:space="preserve">
      b) соңғы Уағдаласушы Тараптың күштерiмен немесе билiгiмен оның инвестицияларын немесе олардың бөлiгiн жағдайдың қажеттiлiгiмен талап етілмеген жою салдарынан кез келген жағдайда жылдам, барабар және тиiмдi болатын реституция немесе өтемақы ұсынылатын болады. </w:t>
      </w:r>
    </w:p>
    <w:bookmarkStart w:name="z9" w:id="8"/>
    <w:p>
      <w:pPr>
        <w:spacing w:after="0"/>
        <w:ind w:left="0"/>
        <w:jc w:val="left"/>
      </w:pPr>
      <w:r>
        <w:rPr>
          <w:rFonts w:ascii="Times New Roman"/>
          <w:b/>
          <w:i w:val="false"/>
          <w:color w:val="000000"/>
        </w:rPr>
        <w:t xml:space="preserve"> 
  6-бап </w:t>
      </w:r>
      <w:r>
        <w:br/>
      </w:r>
      <w:r>
        <w:rPr>
          <w:rFonts w:ascii="Times New Roman"/>
          <w:b/>
          <w:i w:val="false"/>
          <w:color w:val="000000"/>
        </w:rPr>
        <w:t xml:space="preserve">
Төлемдердi аудару </w:t>
      </w:r>
    </w:p>
    <w:bookmarkEnd w:id="8"/>
    <w:p>
      <w:pPr>
        <w:spacing w:after="0"/>
        <w:ind w:left="0"/>
        <w:jc w:val="both"/>
      </w:pPr>
      <w:r>
        <w:rPr>
          <w:rFonts w:ascii="Times New Roman"/>
          <w:b w:val="false"/>
          <w:i w:val="false"/>
          <w:color w:val="000000"/>
          <w:sz w:val="28"/>
        </w:rPr>
        <w:t xml:space="preserve">      1. Әрбiр Уағдаласушы Тарап инвестицияларға байланысты еркiн айырбасталатын валютамен кідірiссiз аударуға рұқсат беруi тиiс, атап айтқанда, бiрақ айрықша емес мыналарды: </w:t>
      </w:r>
      <w:r>
        <w:br/>
      </w:r>
      <w:r>
        <w:rPr>
          <w:rFonts w:ascii="Times New Roman"/>
          <w:b w:val="false"/>
          <w:i w:val="false"/>
          <w:color w:val="000000"/>
          <w:sz w:val="28"/>
        </w:rPr>
        <w:t xml:space="preserve">
      а) кiрiстердi; </w:t>
      </w:r>
      <w:r>
        <w:br/>
      </w:r>
      <w:r>
        <w:rPr>
          <w:rFonts w:ascii="Times New Roman"/>
          <w:b w:val="false"/>
          <w:i w:val="false"/>
          <w:color w:val="000000"/>
          <w:sz w:val="28"/>
        </w:rPr>
        <w:t xml:space="preserve">
      b) екiншi Уағдаласушы Тарап инвесторының кез келген инвестицияны толық немесе iшiнара сатудан не жоюдан түскен түсiмдi; </w:t>
      </w:r>
      <w:r>
        <w:br/>
      </w:r>
      <w:r>
        <w:rPr>
          <w:rFonts w:ascii="Times New Roman"/>
          <w:b w:val="false"/>
          <w:i w:val="false"/>
          <w:color w:val="000000"/>
          <w:sz w:val="28"/>
        </w:rPr>
        <w:t xml:space="preserve">
      с) қарызды төлеу қаражатын; </w:t>
      </w:r>
      <w:r>
        <w:br/>
      </w:r>
      <w:r>
        <w:rPr>
          <w:rFonts w:ascii="Times New Roman"/>
          <w:b w:val="false"/>
          <w:i w:val="false"/>
          <w:color w:val="000000"/>
          <w:sz w:val="28"/>
        </w:rPr>
        <w:t xml:space="preserve">
      d) 4 немесе 5-баптарға сәйкес өтеудi; және </w:t>
      </w:r>
      <w:r>
        <w:br/>
      </w:r>
      <w:r>
        <w:rPr>
          <w:rFonts w:ascii="Times New Roman"/>
          <w:b w:val="false"/>
          <w:i w:val="false"/>
          <w:color w:val="000000"/>
          <w:sz w:val="28"/>
        </w:rPr>
        <w:t xml:space="preserve">
      e) оның аумағында инвестициялармен байланысты жұмыс iстеуге рұқсат етілген, оның мемлекетiнiң азаматтары болып табылмайтын тұлғалардың кiрiстерiн және инвестицияларды басқарумен байланысты шығыстарды жабуға арналған басқа соманы қамтиды. </w:t>
      </w:r>
      <w:r>
        <w:br/>
      </w:r>
      <w:r>
        <w:rPr>
          <w:rFonts w:ascii="Times New Roman"/>
          <w:b w:val="false"/>
          <w:i w:val="false"/>
          <w:color w:val="000000"/>
          <w:sz w:val="28"/>
        </w:rPr>
        <w:t xml:space="preserve">
      2. Осы Келiсiмде аталған кез келген аударым аударымның валютасында қолма-қол ақшамен мәмілелерге қатысты аудару күнiне сәйкес келетiн нарықтық айырбас бағамы бойынша жүргiзiлуi тиiс. Шетелдiк валютаны айырбастау рыногы жоқ болған жағдайда iшкi инвестицияларға қолданылатын ең соңғы бағам немесе инвестор үшiн неғұрлым қолайлы болатын Қарыз алудың Арнайы Құқықтарына валютаны айырбастау үшiн ең соңғы бағам пайдаланылатын болады. </w:t>
      </w:r>
    </w:p>
    <w:bookmarkStart w:name="z10" w:id="9"/>
    <w:p>
      <w:pPr>
        <w:spacing w:after="0"/>
        <w:ind w:left="0"/>
        <w:jc w:val="left"/>
      </w:pPr>
      <w:r>
        <w:rPr>
          <w:rFonts w:ascii="Times New Roman"/>
          <w:b/>
          <w:i w:val="false"/>
          <w:color w:val="000000"/>
        </w:rPr>
        <w:t xml:space="preserve"> 
  7-бап </w:t>
      </w:r>
      <w:r>
        <w:br/>
      </w:r>
      <w:r>
        <w:rPr>
          <w:rFonts w:ascii="Times New Roman"/>
          <w:b/>
          <w:i w:val="false"/>
          <w:color w:val="000000"/>
        </w:rPr>
        <w:t xml:space="preserve">
Суброгация </w:t>
      </w:r>
    </w:p>
    <w:bookmarkEnd w:id="9"/>
    <w:p>
      <w:pPr>
        <w:spacing w:after="0"/>
        <w:ind w:left="0"/>
        <w:jc w:val="both"/>
      </w:pPr>
      <w:r>
        <w:rPr>
          <w:rFonts w:ascii="Times New Roman"/>
          <w:b w:val="false"/>
          <w:i w:val="false"/>
          <w:color w:val="000000"/>
          <w:sz w:val="28"/>
        </w:rPr>
        <w:t xml:space="preserve">      Егер Уағдаласушы Тарап немесе ол айқындаған агенттiк екiншi Уағдаласушы Тараптың аумағындағы инвестицияларға қатысты ұсынылған сақтандыру немесе кепiлдiк шартына сәйкес оның инвесторларының кез келгенiне төлемдi жүзеге асыратын болса, соңғы Уағдаласушы Тарап инвестор сияқты кез келген мұндай құқықтың немесе атаудың суброгациясына байланысты жүзеге асыруға алдыңғы Уағдаласушы Тарапқа немесе ол айқындаған агенттiкке кез келген құқықты немесе осындай инвестордың атағын және алдыңғы Уағдаласушы Тараптың немесе ол айқындаған агенттiктiң құқығын берудi алдыңғы Уағдаласушы Тараптың құқығына нұқсан келтiрместен, 9-бап бойынша танитын болады.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Инвестор мен Уағдаласушы Тарап арасындағы даулар </w:t>
      </w:r>
    </w:p>
    <w:bookmarkEnd w:id="10"/>
    <w:p>
      <w:pPr>
        <w:spacing w:after="0"/>
        <w:ind w:left="0"/>
        <w:jc w:val="both"/>
      </w:pPr>
      <w:r>
        <w:rPr>
          <w:rFonts w:ascii="Times New Roman"/>
          <w:b w:val="false"/>
          <w:i w:val="false"/>
          <w:color w:val="000000"/>
          <w:sz w:val="28"/>
        </w:rPr>
        <w:t xml:space="preserve">      1. Уағдаласушы Тараптың инвесторы мен екiншi Уағдаласушы Тарап арасындағы инвестицияларға қатысты кез келген дау мүмкiндiгiнше, келiссөздер жолымен реттелуi тиiс. </w:t>
      </w:r>
      <w:r>
        <w:br/>
      </w:r>
      <w:r>
        <w:rPr>
          <w:rFonts w:ascii="Times New Roman"/>
          <w:b w:val="false"/>
          <w:i w:val="false"/>
          <w:color w:val="000000"/>
          <w:sz w:val="28"/>
        </w:rPr>
        <w:t xml:space="preserve">
      2. Егер, кез келген осындай дау, инвестор дауды Уағдаласушы Тарапты жазбаша хабардар ету жолымен мәлiмдеген күнінен кейiн алты ай iшiнде реттелмесе, әрбiр Уағдаласушы Тарап осымен инвестордың таңдауы бойынша мынадай халықаралық төрешілердiң біріне шешу үшiн дауды: </w:t>
      </w:r>
      <w:r>
        <w:br/>
      </w:r>
      <w:r>
        <w:rPr>
          <w:rFonts w:ascii="Times New Roman"/>
          <w:b w:val="false"/>
          <w:i w:val="false"/>
          <w:color w:val="000000"/>
          <w:sz w:val="28"/>
        </w:rPr>
        <w:t xml:space="preserve">
      i) 1965 жылғы 18 наурыздағы Мемлекеттер мен басқа мемлекеттердің азаматтары арасындағы инвестициялық дауларды реттеу жөнiндегi Вашингтон Конвенциясына сәйкес екi Уағдаласушы Тарап мемлекеттерiнiң аталған Конвенцияға қосылуы шартымен төрелiкте реттеу үшiн Инвестициялық дауларды реттеу жөнiндегi халықаралық орталыққа (ИКСИД), немесе </w:t>
      </w:r>
      <w:r>
        <w:br/>
      </w:r>
      <w:r>
        <w:rPr>
          <w:rFonts w:ascii="Times New Roman"/>
          <w:b w:val="false"/>
          <w:i w:val="false"/>
          <w:color w:val="000000"/>
          <w:sz w:val="28"/>
        </w:rPr>
        <w:t xml:space="preserve">
      іі) Орталыққа Конвенцияға сәйкес қол жеткiзу мүмкiн болмаса, Орталықтың қосымша органына, немесе </w:t>
      </w:r>
      <w:r>
        <w:br/>
      </w:r>
      <w:r>
        <w:rPr>
          <w:rFonts w:ascii="Times New Roman"/>
          <w:b w:val="false"/>
          <w:i w:val="false"/>
          <w:color w:val="000000"/>
          <w:sz w:val="28"/>
        </w:rPr>
        <w:t xml:space="preserve">
      iіі) Халықаралық сауда құқығы жөнiндегi Бiрiккен Ұлттар Ұйымының Комиссиясы Төрелігінің (ЮНСИТРАЛ) ережелерiне сәйкес құрылатын "ad hoc" төрелігіне беруге келiседi. ИКСИД-тың Бас хатшысы аталған ережелерге сәйкес тағайындаушы орган болуы тиiс. </w:t>
      </w:r>
      <w:r>
        <w:br/>
      </w:r>
      <w:r>
        <w:rPr>
          <w:rFonts w:ascii="Times New Roman"/>
          <w:b w:val="false"/>
          <w:i w:val="false"/>
          <w:color w:val="000000"/>
          <w:sz w:val="28"/>
        </w:rPr>
        <w:t xml:space="preserve">
      Егер осындай даудың тараптарында реттеудiң неғұрлым ыңғайлы әдiсi ретiндегi татуласуға немесе төрелiкке қатысты келiспеушілiктер болса, онда инвестордың таңдау құқығы болуы тиiс. </w:t>
      </w:r>
      <w:r>
        <w:br/>
      </w:r>
      <w:r>
        <w:rPr>
          <w:rFonts w:ascii="Times New Roman"/>
          <w:b w:val="false"/>
          <w:i w:val="false"/>
          <w:color w:val="000000"/>
          <w:sz w:val="28"/>
        </w:rPr>
        <w:t>
      3. Кез келген төрелiк Халықаралық сауда құқығы жөнiндегi БҰҰ-ның Қосымша орган ережелерiне немесе Төрелiк комиссия ережелерiне сәйкес, даудың кез келген тарапының өтiнiшi бойынша 1958 жылғы 10 маусымда Нью-Йорк қаласында жасалған, БҰҰ-ның Шетелдiк төрелiк шешiмдердi тану және атқару туралы  </w:t>
      </w:r>
      <w:r>
        <w:rPr>
          <w:rFonts w:ascii="Times New Roman"/>
          <w:b w:val="false"/>
          <w:i w:val="false"/>
          <w:color w:val="000000"/>
          <w:sz w:val="28"/>
        </w:rPr>
        <w:t xml:space="preserve">конвенцияның </w:t>
      </w:r>
      <w:r>
        <w:rPr>
          <w:rFonts w:ascii="Times New Roman"/>
          <w:b w:val="false"/>
          <w:i w:val="false"/>
          <w:color w:val="000000"/>
          <w:sz w:val="28"/>
        </w:rPr>
        <w:t xml:space="preserve"> (Нью-Йорк конвенциясы) қатысушысы болып табылатын мемлекетте өткiзiлуi тиiс. </w:t>
      </w:r>
      <w:r>
        <w:br/>
      </w:r>
      <w:r>
        <w:rPr>
          <w:rFonts w:ascii="Times New Roman"/>
          <w:b w:val="false"/>
          <w:i w:val="false"/>
          <w:color w:val="000000"/>
          <w:sz w:val="28"/>
        </w:rPr>
        <w:t xml:space="preserve">
      4. Әрбiр Уағдаласушы Тарапқа берiлген 2-тармақтағы келiсу және аталған тармаққа сәйкес инвестордың дауды беруi Вашингтон конвенциясы II тарауының мақсаттарында (Орталықтың Заңи құзыретi) және Қосымша орган ережелерiнің, ЮНСИТРАЛ Төрелiгi ережесiнiң 1-бабы және Нью-Йорк Конвенциясының 2-бабының мақсаттарында шешу үшiн оны беруге дау тараптарының жазбаша келiсiмiн және жазбаша келiсуiн жасайды. </w:t>
      </w:r>
      <w:r>
        <w:br/>
      </w:r>
      <w:r>
        <w:rPr>
          <w:rFonts w:ascii="Times New Roman"/>
          <w:b w:val="false"/>
          <w:i w:val="false"/>
          <w:color w:val="000000"/>
          <w:sz w:val="28"/>
        </w:rPr>
        <w:t xml:space="preserve">
      5. Инвестициялық даумен байланысты кез келген рәсiмдерде Уағдаласушы Тарап қорғау ретiнде қарсы талап-арызды, есепке алу құқығын немесе кез келген басқа себеп бойынша барлық немесе болжанатын нұқсанның бөлiгi үшiн өтем немесе басқа өтем құқығын сақтандыру не кепiлдiк бойынша келiсiм-шартқа сәйкес алынуы мүмкiн екенiн мәлiмдемеуi тиiс, алайда, Уағдаласушы Тарап өтемдi талап ету құқығын инвестор жүзеге асыруға өтеушi Тарап келiсетiн дәлелдi талап ете алады. </w:t>
      </w:r>
      <w:r>
        <w:br/>
      </w:r>
      <w:r>
        <w:rPr>
          <w:rFonts w:ascii="Times New Roman"/>
          <w:b w:val="false"/>
          <w:i w:val="false"/>
          <w:color w:val="000000"/>
          <w:sz w:val="28"/>
        </w:rPr>
        <w:t xml:space="preserve">
      6. Осы бапқа сәйкес шығарылған кез-келген төрелiк шешiм даудағы тараптар үшiн түпкiлiктi және мiндетті болуы тиiс. Әрбiр Уағдаласушы Тарап кез келген осындай шешiмдi тоқтатусыз орындауы және өз аумағында осындай шешiмдi орындауды қамтамасыз етуi тиiс.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Уағдаласушы Тараптар арасындағы даулар </w:t>
      </w:r>
    </w:p>
    <w:bookmarkEnd w:id="11"/>
    <w:p>
      <w:pPr>
        <w:spacing w:after="0"/>
        <w:ind w:left="0"/>
        <w:jc w:val="both"/>
      </w:pPr>
      <w:r>
        <w:rPr>
          <w:rFonts w:ascii="Times New Roman"/>
          <w:b w:val="false"/>
          <w:i w:val="false"/>
          <w:color w:val="000000"/>
          <w:sz w:val="28"/>
        </w:rPr>
        <w:t xml:space="preserve">      1. Осы Келiсiмдi түсiндiруге немесе қолдануға қатысты Уағдаласушы Тараптардың арасындағы кез келген дау, егер мүмкiн болса, Уағдаласушы Тараптар арасындағы келiссөздер жолымен реттелуi тиiс. </w:t>
      </w:r>
      <w:r>
        <w:br/>
      </w:r>
      <w:r>
        <w:rPr>
          <w:rFonts w:ascii="Times New Roman"/>
          <w:b w:val="false"/>
          <w:i w:val="false"/>
          <w:color w:val="000000"/>
          <w:sz w:val="28"/>
        </w:rPr>
        <w:t xml:space="preserve">
      2. Егер, дау келiссөздердi кез келген Уағдаласушы Тарап сұрау салған күнiнен кейiн алты ай iшiнде, осындай түрде реттелмейтiн болса, ол кез келген Уағдаласушы Тараптың өтiнiшi бойынша төрелiк сотқа берiледi. </w:t>
      </w:r>
      <w:r>
        <w:br/>
      </w:r>
      <w:r>
        <w:rPr>
          <w:rFonts w:ascii="Times New Roman"/>
          <w:b w:val="false"/>
          <w:i w:val="false"/>
          <w:color w:val="000000"/>
          <w:sz w:val="28"/>
        </w:rPr>
        <w:t xml:space="preserve">
      3. Төрелiк сот әрбiр жағдай бойынша жеке құрылуы тиiс, әрбiр Уағдаласушы Тарап бiр мүшеден тағайындайды. Бұл екi мүше одан кейiн екi Тарап тағайындайтын олардың төрағасы ретiндегi үшiншi Мемлекеттiң азаматы келiсуi тиiс. Мүшелер Уағдаласушы Тараптардың кез келгенi басқа Уағдаласушы Тарапты төрелiк трибуналға дауды беру ниетi туралы хабарландырған күнiнен бастап екi ай iшiнде, ал төраға төрт айдың iшiнде тағайындалуы тиiс. </w:t>
      </w:r>
      <w:r>
        <w:br/>
      </w:r>
      <w:r>
        <w:rPr>
          <w:rFonts w:ascii="Times New Roman"/>
          <w:b w:val="false"/>
          <w:i w:val="false"/>
          <w:color w:val="000000"/>
          <w:sz w:val="28"/>
        </w:rPr>
        <w:t xml:space="preserve">
      4. Егер, осы баптың 3-тармағында аталған мерзiм сақталмаса, екiншi Уағдаласушы Тарап кез келген басқа тиiстi уағдаластық жоқ болғанда, Халықаралық Соттың Төрағасын қажеттi тағайындауларды жасауға шақыра алады. </w:t>
      </w:r>
      <w:r>
        <w:br/>
      </w:r>
      <w:r>
        <w:rPr>
          <w:rFonts w:ascii="Times New Roman"/>
          <w:b w:val="false"/>
          <w:i w:val="false"/>
          <w:color w:val="000000"/>
          <w:sz w:val="28"/>
        </w:rPr>
        <w:t xml:space="preserve">
      5. Егер, Халықаралық Сот Төрағасының осы баптың 4-тармағында көзделген функцияларды жүзеге асыруына шек қойылған немесе екiншi Уағдаласушы Тараптың азаматы болып табылса, қажеттi тағайындауларды жасау үшiн вице-президент шақырылуы тиiс. Егер вице-президенттiң аталған функцияны жүзеге асыруына шек қойылса немесе Уағдаласушы  Тараптардың бiрінің мемлекетiнің азаматы болып табылса, құқығына шек қойылмаған немесе кез келген Уағдаласушы Тараптың азаматы болып табылмайтын Соттың дәрежесі бойынша ең жоғары мүшесi қажетті тағайындауларды жүзеге асыруға шақырылатын болады. </w:t>
      </w:r>
      <w:r>
        <w:br/>
      </w:r>
      <w:r>
        <w:rPr>
          <w:rFonts w:ascii="Times New Roman"/>
          <w:b w:val="false"/>
          <w:i w:val="false"/>
          <w:color w:val="000000"/>
          <w:sz w:val="28"/>
        </w:rPr>
        <w:t xml:space="preserve">
      6. Төрелiк сот шешiмдi көпшiлiк дауыспен қабылдайды, шешiм Уағдаласушы Тараптар үшiн түпкілiктi және мiндеттi болып табылады. Әрбiр Уағдаласушы Тарап осы Уағдаласушы Тарап тағайындаған мүшенiң шығыстарын, сондай-ақ төрелiк тыңдауларда оның өкiлдiгi бойынша шығындарды да мойнына алады; төрағаның шығыстарын басқа да шығыстар сияқты екi Уағдаласушы Тарап тең бөлiкте мойнына алуы тиiс. Төрелiк сот, алайда, өзiнiң шешiмiнде, шығыстардың көпшiлiк бөлiгiн Уағдаласушы Тараптардың бipeуi көтеретiнiн көрсете алады. Қалған барлық басқа қарым-қатынастарда төрелiк сот рәсiмiн соттың өзi тiкелей айқындауы тиiс.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Келiсiмдi қолдану </w:t>
      </w:r>
    </w:p>
    <w:bookmarkEnd w:id="12"/>
    <w:p>
      <w:pPr>
        <w:spacing w:after="0"/>
        <w:ind w:left="0"/>
        <w:jc w:val="both"/>
      </w:pPr>
      <w:r>
        <w:rPr>
          <w:rFonts w:ascii="Times New Roman"/>
          <w:b w:val="false"/>
          <w:i w:val="false"/>
          <w:color w:val="000000"/>
          <w:sz w:val="28"/>
        </w:rPr>
        <w:t xml:space="preserve">      1. Осы Келiсiм оның заңды күшiне енуiне дейiн немесе одан кейiн жүзеге асырылған барлық инвестицияларға қолданылады, бiрақ оның заңды күшiне енуiне дейiн туындаған инвестицияларға қатысты инвестицияларды немесе талаптарды қозғайтын дауларға қолданылмайтын болады. </w:t>
      </w:r>
      <w:r>
        <w:br/>
      </w:r>
      <w:r>
        <w:rPr>
          <w:rFonts w:ascii="Times New Roman"/>
          <w:b w:val="false"/>
          <w:i w:val="false"/>
          <w:color w:val="000000"/>
          <w:sz w:val="28"/>
        </w:rPr>
        <w:t xml:space="preserve">
      2. Бұл Келiсiм келiсiм-шарттың Уағдаласушы тараптарының бiрiнiң инвесторы екiншi Уағдаласушы тараптың аумағында ұлттық немесе халықаралық құқыққа сәйкес алған құқықтар мен мүдделердi ешқандай жағдайда да шектемейтiн болады.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Күшiне енуі, қолданылу және тоқтатылу мерзiмi </w:t>
      </w:r>
    </w:p>
    <w:bookmarkEnd w:id="13"/>
    <w:p>
      <w:pPr>
        <w:spacing w:after="0"/>
        <w:ind w:left="0"/>
        <w:jc w:val="both"/>
      </w:pPr>
      <w:r>
        <w:rPr>
          <w:rFonts w:ascii="Times New Roman"/>
          <w:b w:val="false"/>
          <w:i w:val="false"/>
          <w:color w:val="000000"/>
          <w:sz w:val="28"/>
        </w:rPr>
        <w:t xml:space="preserve">      1. Уағдаласушы Тараптар осы Келiсiмнiң күшiне енуi үшiн конституциялық талаптар орындалғанда бiрi-бiрiн хабардар етедi. Келiсiм соңғы хабарлама алған күннен кейiнгi екiншi айдың бiрiншi күнi күшiне енедi. </w:t>
      </w:r>
      <w:r>
        <w:br/>
      </w:r>
      <w:r>
        <w:rPr>
          <w:rFonts w:ascii="Times New Roman"/>
          <w:b w:val="false"/>
          <w:i w:val="false"/>
          <w:color w:val="000000"/>
          <w:sz w:val="28"/>
        </w:rPr>
        <w:t xml:space="preserve">
      2. Осы Келiсім он бес жыл кезеңiнде күшiнде қалады. Бұдан кейiн ол кез келген Уағдаласушы Тарап осы Келiсiмдi тоқтату туралы шешiмi туралы екiншi Уағдаласушы Тарапқа жазбаша түрде хабарлама берген күннен бастап он екi ай өткенге дейiн күшiнде қалады. </w:t>
      </w:r>
      <w:r>
        <w:br/>
      </w:r>
      <w:r>
        <w:rPr>
          <w:rFonts w:ascii="Times New Roman"/>
          <w:b w:val="false"/>
          <w:i w:val="false"/>
          <w:color w:val="000000"/>
          <w:sz w:val="28"/>
        </w:rPr>
        <w:t xml:space="preserve">
      3. Осы Келiсiмдi бұзу туралы хабарлама күшiне енген күнге дейiн жүзеге асырылған инвестицияларға қатысты 1-10-баптардың ережелерi осы күнiнен бастап он бес жылға күшiнде қалады. </w:t>
      </w:r>
      <w:r>
        <w:br/>
      </w:r>
      <w:r>
        <w:rPr>
          <w:rFonts w:ascii="Times New Roman"/>
          <w:b w:val="false"/>
          <w:i w:val="false"/>
          <w:color w:val="000000"/>
          <w:sz w:val="28"/>
        </w:rPr>
        <w:t xml:space="preserve">
      Бұл әрекетке тиiстi түрде өкiлеттiк берiлген төменде қол қойғандар осы келiсiмге қол қойды. </w:t>
      </w:r>
      <w:r>
        <w:br/>
      </w:r>
      <w:r>
        <w:rPr>
          <w:rFonts w:ascii="Times New Roman"/>
          <w:b w:val="false"/>
          <w:i w:val="false"/>
          <w:color w:val="000000"/>
          <w:sz w:val="28"/>
        </w:rPr>
        <w:t xml:space="preserve">
      Келiсiм 2004 жылғы 25 қазанда Стокгольм қаласында ағылшын тілiнде екi данада жасалды. </w:t>
      </w:r>
    </w:p>
    <w:p>
      <w:pPr>
        <w:spacing w:after="0"/>
        <w:ind w:left="0"/>
        <w:jc w:val="both"/>
      </w:pPr>
      <w:r>
        <w:rPr>
          <w:rFonts w:ascii="Times New Roman"/>
          <w:b w:val="false"/>
          <w:i/>
          <w:color w:val="000000"/>
          <w:sz w:val="28"/>
        </w:rPr>
        <w:t xml:space="preserve">       Қазақстан Республикасының               Швеция Корольдiгiнiң </w:t>
      </w:r>
      <w:r>
        <w:br/>
      </w:r>
      <w:r>
        <w:rPr>
          <w:rFonts w:ascii="Times New Roman"/>
          <w:b w:val="false"/>
          <w:i w:val="false"/>
          <w:color w:val="000000"/>
          <w:sz w:val="28"/>
        </w:rPr>
        <w:t>
</w:t>
      </w:r>
      <w:r>
        <w:rPr>
          <w:rFonts w:ascii="Times New Roman"/>
          <w:b w:val="false"/>
          <w:i/>
          <w:color w:val="000000"/>
          <w:sz w:val="28"/>
        </w:rPr>
        <w:t xml:space="preserve">      Үкiметі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