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d4cf" w14:textId="b84d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1998 жылғы 21 желтоқсандағы N 1305 қаулысына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26 қазандағы N 1075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"Әлеуметтiк серiктестiк пен әлеуметтiк және еңбек қатынастарын реттеу жөнiндегi республикалық үшжақты комиссиядағы Қазақстан Республикасы Үкiметi өкiлдерiнiң құрамы туралы" Қазақстан Республикасы Үкiметiнiң 1998 жылғы 21 желтоқсандағы N 1305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1998 ж., N 48, 437-құжат)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Әлеуметтiк серiктестiк пен әлеуметтiк және еңбек қатынастарын реттеу жөнiндегi республикалық үшжақты комиссиядағы Қазақстан Республикасы Үкiметi өкiлдерiнiң құрамына мыналар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Қосдәулетов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Рашитұлы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Болатұлы              және сауда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Асанов Жақып Қажманұлы, Лукин Андрей Иванович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