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5890fc" w14:textId="85890f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Үкiметiнiң 2001 жылғы 19 наурыздағы N 369A қаулысына толықтырулар енгiзу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2005 жылғы 26 қазандағы N 1077 Қаулысы. Күші жойылды - ҚР Үкіметінің 2006.09.04. N 835 қаулысымен.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Үкiметi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ЕТЕДI: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"Жоспардан тыс салықтық және бюджетке төленетiн өзге де мiндеттi төлемдерi Қазақстан Республикасының Ұлттық қорына есепке алынатын шикiзат секторы ұйымдарының тiзбелерiн бекiту туралы" Қазақстан Республикасы Үкiметiнiң 2001 жылғы 19 наурыздағы N 369A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толықтырулар енгiзілсiн: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көрсетілген қаулыға 1-қосымша мынадай мазмұндағы реттiк нөмiрлерi 16, 17-жолдармен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"16. "ПетроҚазақстан Құмкөл Ресорсиз" акционерлік қоғамы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17. "Торғай Петролеум" акционерлiк қоғамы";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көрсетiлген қаулыға 3-қосымша мынадай мазмұндағы реттiк нөмiрлерi 13, 14, 15-жолдармен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"13. "ПетроҚазақстан Құмкөл Ресорсиз" акционерлiк қоғамы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"Торғай Петролеум" акционерлік қоғамы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"Теңiзшевройл" жауапкершілiгi шектеулi серiктестiгi".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2005 жылғы 1 қыркүйектен бастап қолданысқа енгiзiледi.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