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1547" w14:textId="8e41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"Шетелде тұратын отандастарды қолдаудың 2005-2007 жылдарға арналған мемлекеттiк бағдарламасы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28 қазандағы N 1081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Yкiметі  </w:t>
      </w:r>
      <w:r>
        <w:rPr>
          <w:rFonts w:ascii="Times New Roman"/>
          <w:b/>
          <w:i w:val="false"/>
          <w:color w:val="000000"/>
          <w:sz w:val="28"/>
        </w:rPr>
        <w:t xml:space="preserve">ҚАУЛЫ ЕТЕДI: </w:t>
      </w:r>
      <w:r>
        <w:br/>
      </w:r>
      <w:r>
        <w:rPr>
          <w:rFonts w:ascii="Times New Roman"/>
          <w:b w:val="false"/>
          <w:i w:val="false"/>
          <w:color w:val="000000"/>
          <w:sz w:val="28"/>
        </w:rPr>
        <w:t xml:space="preserve">
      "Шетелде тұратын отандастарды қолдаудың 2005-2007 жылдарға арналған мемлекеттік бағдарламасы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Шетелде тұратын отандастарды қолдаудың </w:t>
      </w:r>
      <w:r>
        <w:br/>
      </w:r>
      <w:r>
        <w:rPr>
          <w:rFonts w:ascii="Times New Roman"/>
          <w:b/>
          <w:i w:val="false"/>
          <w:color w:val="000000"/>
        </w:rPr>
        <w:t xml:space="preserve">
2005-2007 жылдарға арналған мемлекеттік </w:t>
      </w:r>
      <w:r>
        <w:br/>
      </w:r>
      <w:r>
        <w:rPr>
          <w:rFonts w:ascii="Times New Roman"/>
          <w:b/>
          <w:i w:val="false"/>
          <w:color w:val="000000"/>
        </w:rPr>
        <w:t xml:space="preserve">
бағдарламасы туралы </w:t>
      </w:r>
    </w:p>
    <w:bookmarkEnd w:id="1"/>
    <w:p>
      <w:pPr>
        <w:spacing w:after="0"/>
        <w:ind w:left="0"/>
        <w:jc w:val="both"/>
      </w:pPr>
      <w:r>
        <w:rPr>
          <w:rFonts w:ascii="Times New Roman"/>
          <w:b w:val="false"/>
          <w:i w:val="false"/>
          <w:color w:val="000000"/>
          <w:sz w:val="28"/>
        </w:rPr>
        <w:t xml:space="preserve">      Қазақстан Республикасы Конституциясының 44-бабының 8) тармақшасына сәйкес  </w:t>
      </w:r>
      <w:r>
        <w:rPr>
          <w:rFonts w:ascii="Times New Roman"/>
          <w:b/>
          <w:i w:val="false"/>
          <w:color w:val="000000"/>
          <w:sz w:val="28"/>
        </w:rPr>
        <w:t xml:space="preserve">ҚАУЛЫ ЕТЕМIН: </w:t>
      </w:r>
      <w:r>
        <w:br/>
      </w:r>
      <w:r>
        <w:rPr>
          <w:rFonts w:ascii="Times New Roman"/>
          <w:b w:val="false"/>
          <w:i w:val="false"/>
          <w:color w:val="000000"/>
          <w:sz w:val="28"/>
        </w:rPr>
        <w:t xml:space="preserve">
      1. Қоса берілiп отырған Шетелде тұратын отандастарды қолдаудың 2005-2007 жылдарға арналған бағдарламасы (бұдан әрi - Бағдарлама) бекiтілсiн. </w:t>
      </w:r>
      <w:r>
        <w:br/>
      </w:r>
      <w:r>
        <w:rPr>
          <w:rFonts w:ascii="Times New Roman"/>
          <w:b w:val="false"/>
          <w:i w:val="false"/>
          <w:color w:val="000000"/>
          <w:sz w:val="28"/>
        </w:rPr>
        <w:t xml:space="preserve">
      2. Қазақстан Республикасының Үкiметi бiр ай мерзiмде Бағдарламаны iске асыру жөнiндегi iс-шаралар жоспарын әзiрлесiн және бекiтсiн. </w:t>
      </w:r>
      <w:r>
        <w:br/>
      </w:r>
      <w:r>
        <w:rPr>
          <w:rFonts w:ascii="Times New Roman"/>
          <w:b w:val="false"/>
          <w:i w:val="false"/>
          <w:color w:val="000000"/>
          <w:sz w:val="28"/>
        </w:rPr>
        <w:t xml:space="preserve">
      3. Орталық және жергілiктi атқарушы органдар, сондай-ақ Қазақстан Республикасының Президентiне тiкелей бағынысты және есеп беретiн мемлекеттiк органдар (келiсiм бойынша) Бағдарламаны iске асыру жөнiндегi шараларды қабылдасын. </w:t>
      </w:r>
      <w:r>
        <w:br/>
      </w:r>
      <w:r>
        <w:rPr>
          <w:rFonts w:ascii="Times New Roman"/>
          <w:b w:val="false"/>
          <w:i w:val="false"/>
          <w:color w:val="000000"/>
          <w:sz w:val="28"/>
        </w:rPr>
        <w:t xml:space="preserve">
      4. Қазақстан Республикасы Мәдениет, ақпарат және спорт министрлiгi жылына екi рет, 25 маусымнан және 25 желтоқсаннан кешiктірмей, Қазақстан Республикасы Президентiнiң Әкiмшілiгiне және Қазақстан Республикасының Үкiметiне Бағдарламаның iске асырылу барысы туралы ақпарат ұсынсын. </w:t>
      </w:r>
      <w:r>
        <w:br/>
      </w:r>
      <w:r>
        <w:rPr>
          <w:rFonts w:ascii="Times New Roman"/>
          <w:b w:val="false"/>
          <w:i w:val="false"/>
          <w:color w:val="000000"/>
          <w:sz w:val="28"/>
        </w:rPr>
        <w:t xml:space="preserve">
      5. Осы Жарлықтың орындалуын бақылау Қазақстан Республикасы Президентiнiң Әкiмшiлiгiне жүктелсiн. </w:t>
      </w:r>
      <w:r>
        <w:br/>
      </w:r>
      <w:r>
        <w:rPr>
          <w:rFonts w:ascii="Times New Roman"/>
          <w:b w:val="false"/>
          <w:i w:val="false"/>
          <w:color w:val="000000"/>
          <w:sz w:val="28"/>
        </w:rPr>
        <w:t xml:space="preserve">
      6. Осы Жарлық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2005 жылғы "__" _________  </w:t>
      </w:r>
      <w:r>
        <w:br/>
      </w:r>
      <w:r>
        <w:rPr>
          <w:rFonts w:ascii="Times New Roman"/>
          <w:b w:val="false"/>
          <w:i w:val="false"/>
          <w:color w:val="000000"/>
          <w:sz w:val="28"/>
        </w:rPr>
        <w:t xml:space="preserve">
N __ Жарлығымен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ШЕТЕЛДЕ ТҰРАТЫН ОТАНДАСТАРДЫ ҚОЛДАУДЫҢ </w:t>
      </w:r>
      <w:r>
        <w:br/>
      </w:r>
      <w:r>
        <w:rPr>
          <w:rFonts w:ascii="Times New Roman"/>
          <w:b/>
          <w:i w:val="false"/>
          <w:color w:val="000000"/>
        </w:rPr>
        <w:t xml:space="preserve">
2005-2007 ЖЫЛДАРҒА АРНАЛҒАН </w:t>
      </w:r>
      <w:r>
        <w:br/>
      </w:r>
      <w:r>
        <w:rPr>
          <w:rFonts w:ascii="Times New Roman"/>
          <w:b/>
          <w:i w:val="false"/>
          <w:color w:val="000000"/>
        </w:rPr>
        <w:t xml:space="preserve">
МЕМЛЕКЕТТІК БАҒДАРЛАМАСЫ </w:t>
      </w:r>
    </w:p>
    <w:p>
      <w:pPr>
        <w:spacing w:after="0"/>
        <w:ind w:left="0"/>
        <w:jc w:val="both"/>
      </w:pPr>
      <w:r>
        <w:rPr>
          <w:rFonts w:ascii="Times New Roman"/>
          <w:b w:val="false"/>
          <w:i w:val="false"/>
          <w:color w:val="000000"/>
          <w:sz w:val="28"/>
        </w:rPr>
        <w:t xml:space="preserve">АСТАНА - 2005 жыл </w:t>
      </w:r>
    </w:p>
    <w:bookmarkStart w:name="z4" w:id="3"/>
    <w:p>
      <w:pPr>
        <w:spacing w:after="0"/>
        <w:ind w:left="0"/>
        <w:jc w:val="left"/>
      </w:pPr>
      <w:r>
        <w:rPr>
          <w:rFonts w:ascii="Times New Roman"/>
          <w:b/>
          <w:i w:val="false"/>
          <w:color w:val="000000"/>
        </w:rPr>
        <w:t xml:space="preserve"> 
  МАЗМҰНЫ </w:t>
      </w:r>
    </w:p>
    <w:bookmarkEnd w:id="3"/>
    <w:p>
      <w:pPr>
        <w:spacing w:after="0"/>
        <w:ind w:left="0"/>
        <w:jc w:val="both"/>
      </w:pPr>
      <w:r>
        <w:rPr>
          <w:rFonts w:ascii="Times New Roman"/>
          <w:b w:val="false"/>
          <w:i w:val="false"/>
          <w:color w:val="000000"/>
          <w:sz w:val="28"/>
        </w:rPr>
        <w:t xml:space="preserve">1.    Паспорты </w:t>
      </w:r>
      <w:r>
        <w:br/>
      </w:r>
      <w:r>
        <w:rPr>
          <w:rFonts w:ascii="Times New Roman"/>
          <w:b w:val="false"/>
          <w:i w:val="false"/>
          <w:color w:val="000000"/>
          <w:sz w:val="28"/>
        </w:rPr>
        <w:t xml:space="preserve">
2.    Кiрiспе </w:t>
      </w:r>
      <w:r>
        <w:br/>
      </w:r>
      <w:r>
        <w:rPr>
          <w:rFonts w:ascii="Times New Roman"/>
          <w:b w:val="false"/>
          <w:i w:val="false"/>
          <w:color w:val="000000"/>
          <w:sz w:val="28"/>
        </w:rPr>
        <w:t xml:space="preserve">
3.    Проблеманың қазiргi жай-күйiн талдау </w:t>
      </w:r>
      <w:r>
        <w:br/>
      </w:r>
      <w:r>
        <w:rPr>
          <w:rFonts w:ascii="Times New Roman"/>
          <w:b w:val="false"/>
          <w:i w:val="false"/>
          <w:color w:val="000000"/>
          <w:sz w:val="28"/>
        </w:rPr>
        <w:t xml:space="preserve">
4.    Бағдарламаның мақсаты мен мiндеттерi </w:t>
      </w:r>
      <w:r>
        <w:br/>
      </w:r>
      <w:r>
        <w:rPr>
          <w:rFonts w:ascii="Times New Roman"/>
          <w:b w:val="false"/>
          <w:i w:val="false"/>
          <w:color w:val="000000"/>
          <w:sz w:val="28"/>
        </w:rPr>
        <w:t xml:space="preserve">
5.    Бағдарламаны iске асырудың негiзгі бағыттары мен тетiктерi </w:t>
      </w:r>
      <w:r>
        <w:br/>
      </w:r>
      <w:r>
        <w:rPr>
          <w:rFonts w:ascii="Times New Roman"/>
          <w:b w:val="false"/>
          <w:i w:val="false"/>
          <w:color w:val="000000"/>
          <w:sz w:val="28"/>
        </w:rPr>
        <w:t xml:space="preserve">
5.1.  Шетелде тұратын отандастарды қолдау мәселелерi бойынша </w:t>
      </w:r>
      <w:r>
        <w:br/>
      </w:r>
      <w:r>
        <w:rPr>
          <w:rFonts w:ascii="Times New Roman"/>
          <w:b w:val="false"/>
          <w:i w:val="false"/>
          <w:color w:val="000000"/>
          <w:sz w:val="28"/>
        </w:rPr>
        <w:t xml:space="preserve">
      нормативтiк құқықтық базаны жетiлдiру </w:t>
      </w:r>
      <w:r>
        <w:br/>
      </w:r>
      <w:r>
        <w:rPr>
          <w:rFonts w:ascii="Times New Roman"/>
          <w:b w:val="false"/>
          <w:i w:val="false"/>
          <w:color w:val="000000"/>
          <w:sz w:val="28"/>
        </w:rPr>
        <w:t xml:space="preserve">
5.2.  Шетелде тұратын отандастармен тығыз экономикалық </w:t>
      </w:r>
      <w:r>
        <w:br/>
      </w:r>
      <w:r>
        <w:rPr>
          <w:rFonts w:ascii="Times New Roman"/>
          <w:b w:val="false"/>
          <w:i w:val="false"/>
          <w:color w:val="000000"/>
          <w:sz w:val="28"/>
        </w:rPr>
        <w:t xml:space="preserve">
      қарым-қатынас орнату үшiн жағдай жасау </w:t>
      </w:r>
      <w:r>
        <w:br/>
      </w:r>
      <w:r>
        <w:rPr>
          <w:rFonts w:ascii="Times New Roman"/>
          <w:b w:val="false"/>
          <w:i w:val="false"/>
          <w:color w:val="000000"/>
          <w:sz w:val="28"/>
        </w:rPr>
        <w:t xml:space="preserve">
5.3.  Шетелде тұратын отандастармен тұрақты негізде </w:t>
      </w:r>
      <w:r>
        <w:br/>
      </w:r>
      <w:r>
        <w:rPr>
          <w:rFonts w:ascii="Times New Roman"/>
          <w:b w:val="false"/>
          <w:i w:val="false"/>
          <w:color w:val="000000"/>
          <w:sz w:val="28"/>
        </w:rPr>
        <w:t xml:space="preserve">
      мәдени-гуманитарлық байланыстарды ұстау үшiн жағдай жасау </w:t>
      </w:r>
      <w:r>
        <w:br/>
      </w:r>
      <w:r>
        <w:rPr>
          <w:rFonts w:ascii="Times New Roman"/>
          <w:b w:val="false"/>
          <w:i w:val="false"/>
          <w:color w:val="000000"/>
          <w:sz w:val="28"/>
        </w:rPr>
        <w:t xml:space="preserve">
5.4.  Шетелде тұратын отандастарды ақпараттық қамтамасыз ету </w:t>
      </w:r>
      <w:r>
        <w:br/>
      </w:r>
      <w:r>
        <w:rPr>
          <w:rFonts w:ascii="Times New Roman"/>
          <w:b w:val="false"/>
          <w:i w:val="false"/>
          <w:color w:val="000000"/>
          <w:sz w:val="28"/>
        </w:rPr>
        <w:t xml:space="preserve">
5.5.  Шетелде тұратын отандастарды Қазақстан Республикасының </w:t>
      </w:r>
      <w:r>
        <w:br/>
      </w:r>
      <w:r>
        <w:rPr>
          <w:rFonts w:ascii="Times New Roman"/>
          <w:b w:val="false"/>
          <w:i w:val="false"/>
          <w:color w:val="000000"/>
          <w:sz w:val="28"/>
        </w:rPr>
        <w:t xml:space="preserve">
      оқу орындарында бiлiм алуға дайындау үшін жағдай жасау </w:t>
      </w:r>
      <w:r>
        <w:br/>
      </w:r>
      <w:r>
        <w:rPr>
          <w:rFonts w:ascii="Times New Roman"/>
          <w:b w:val="false"/>
          <w:i w:val="false"/>
          <w:color w:val="000000"/>
          <w:sz w:val="28"/>
        </w:rPr>
        <w:t xml:space="preserve">
5.6.  Шетелдiк қазақ диаспорасының бiрiгуiне ықпал ету </w:t>
      </w:r>
      <w:r>
        <w:br/>
      </w:r>
      <w:r>
        <w:rPr>
          <w:rFonts w:ascii="Times New Roman"/>
          <w:b w:val="false"/>
          <w:i w:val="false"/>
          <w:color w:val="000000"/>
          <w:sz w:val="28"/>
        </w:rPr>
        <w:t xml:space="preserve">
6.    Қажетті ресурстар және оларды қаржыландыру көздерi </w:t>
      </w:r>
      <w:r>
        <w:br/>
      </w:r>
      <w:r>
        <w:rPr>
          <w:rFonts w:ascii="Times New Roman"/>
          <w:b w:val="false"/>
          <w:i w:val="false"/>
          <w:color w:val="000000"/>
          <w:sz w:val="28"/>
        </w:rPr>
        <w:t xml:space="preserve">
7.    Бағдарламаны iске асырудан күтiлетiн нәтиже және оның </w:t>
      </w:r>
      <w:r>
        <w:br/>
      </w:r>
      <w:r>
        <w:rPr>
          <w:rFonts w:ascii="Times New Roman"/>
          <w:b w:val="false"/>
          <w:i w:val="false"/>
          <w:color w:val="000000"/>
          <w:sz w:val="28"/>
        </w:rPr>
        <w:t xml:space="preserve">
      индикаторлары </w:t>
      </w:r>
    </w:p>
    <w:bookmarkStart w:name="z5" w:id="4"/>
    <w:p>
      <w:pPr>
        <w:spacing w:after="0"/>
        <w:ind w:left="0"/>
        <w:jc w:val="left"/>
      </w:pPr>
      <w:r>
        <w:rPr>
          <w:rFonts w:ascii="Times New Roman"/>
          <w:b/>
          <w:i w:val="false"/>
          <w:color w:val="000000"/>
        </w:rPr>
        <w:t xml:space="preserve"> 
  1. Паспорты </w:t>
      </w:r>
    </w:p>
    <w:bookmarkEnd w:id="4"/>
    <w:p>
      <w:pPr>
        <w:spacing w:after="0"/>
        <w:ind w:left="0"/>
        <w:jc w:val="both"/>
      </w:pPr>
      <w:r>
        <w:rPr>
          <w:rFonts w:ascii="Times New Roman"/>
          <w:b w:val="false"/>
          <w:i w:val="false"/>
          <w:color w:val="000000"/>
          <w:sz w:val="28"/>
        </w:rPr>
        <w:t xml:space="preserve">Атауы               Шетелде тұратын отандастарды қолдаудың </w:t>
      </w:r>
      <w:r>
        <w:br/>
      </w:r>
      <w:r>
        <w:rPr>
          <w:rFonts w:ascii="Times New Roman"/>
          <w:b w:val="false"/>
          <w:i w:val="false"/>
          <w:color w:val="000000"/>
          <w:sz w:val="28"/>
        </w:rPr>
        <w:t xml:space="preserve">
                    2005-2007 жылдарға арналған мемлекеттік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Әзiрлеу үшін        Қазақстан Республикасы Yкiметiнің 2003 жылғы </w:t>
      </w:r>
      <w:r>
        <w:br/>
      </w:r>
      <w:r>
        <w:rPr>
          <w:rFonts w:ascii="Times New Roman"/>
          <w:b w:val="false"/>
          <w:i w:val="false"/>
          <w:color w:val="000000"/>
          <w:sz w:val="28"/>
        </w:rPr>
        <w:t>
негіздеме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w:t>
      </w:r>
      <w:r>
        <w:br/>
      </w:r>
      <w:r>
        <w:rPr>
          <w:rFonts w:ascii="Times New Roman"/>
          <w:b w:val="false"/>
          <w:i w:val="false"/>
          <w:color w:val="000000"/>
          <w:sz w:val="28"/>
        </w:rPr>
        <w:t xml:space="preserve">
                    Қазақстан Республикасы Үкiметiнің 2003-2006 </w:t>
      </w:r>
      <w:r>
        <w:br/>
      </w:r>
      <w:r>
        <w:rPr>
          <w:rFonts w:ascii="Times New Roman"/>
          <w:b w:val="false"/>
          <w:i w:val="false"/>
          <w:color w:val="000000"/>
          <w:sz w:val="28"/>
        </w:rPr>
        <w:t xml:space="preserve">
                    жылдарға арналған бағдарламасын iске асыру </w:t>
      </w:r>
      <w:r>
        <w:br/>
      </w:r>
      <w:r>
        <w:rPr>
          <w:rFonts w:ascii="Times New Roman"/>
          <w:b w:val="false"/>
          <w:i w:val="false"/>
          <w:color w:val="000000"/>
          <w:sz w:val="28"/>
        </w:rPr>
        <w:t xml:space="preserve">
                    жөнiндегi iс-шаралар жоспарының </w:t>
      </w:r>
      <w:r>
        <w:br/>
      </w:r>
      <w:r>
        <w:rPr>
          <w:rFonts w:ascii="Times New Roman"/>
          <w:b w:val="false"/>
          <w:i w:val="false"/>
          <w:color w:val="000000"/>
          <w:sz w:val="28"/>
        </w:rPr>
        <w:t xml:space="preserve">
                    6.5.10-тармағы </w:t>
      </w:r>
    </w:p>
    <w:p>
      <w:pPr>
        <w:spacing w:after="0"/>
        <w:ind w:left="0"/>
        <w:jc w:val="both"/>
      </w:pPr>
      <w:r>
        <w:rPr>
          <w:rFonts w:ascii="Times New Roman"/>
          <w:b w:val="false"/>
          <w:i w:val="false"/>
          <w:color w:val="000000"/>
          <w:sz w:val="28"/>
        </w:rPr>
        <w:t xml:space="preserve">Негiзгi әзiрлеушi   Қазақстан Республикасы Мәдениет, ақпарат және </w:t>
      </w:r>
      <w:r>
        <w:br/>
      </w:r>
      <w:r>
        <w:rPr>
          <w:rFonts w:ascii="Times New Roman"/>
          <w:b w:val="false"/>
          <w:i w:val="false"/>
          <w:color w:val="000000"/>
          <w:sz w:val="28"/>
        </w:rPr>
        <w:t xml:space="preserve">
                    спорт министрлiгі </w:t>
      </w:r>
    </w:p>
    <w:p>
      <w:pPr>
        <w:spacing w:after="0"/>
        <w:ind w:left="0"/>
        <w:jc w:val="both"/>
      </w:pPr>
      <w:r>
        <w:rPr>
          <w:rFonts w:ascii="Times New Roman"/>
          <w:b w:val="false"/>
          <w:i w:val="false"/>
          <w:color w:val="000000"/>
          <w:sz w:val="28"/>
        </w:rPr>
        <w:t xml:space="preserve">Мақсаты             Бiртұтас қазақ ұлтының құрамдас бөлiгi ретiнде </w:t>
      </w:r>
      <w:r>
        <w:br/>
      </w:r>
      <w:r>
        <w:rPr>
          <w:rFonts w:ascii="Times New Roman"/>
          <w:b w:val="false"/>
          <w:i w:val="false"/>
          <w:color w:val="000000"/>
          <w:sz w:val="28"/>
        </w:rPr>
        <w:t xml:space="preserve">
                    шетелде тұратын отандастарды әлеуметтік- </w:t>
      </w:r>
      <w:r>
        <w:br/>
      </w:r>
      <w:r>
        <w:rPr>
          <w:rFonts w:ascii="Times New Roman"/>
          <w:b w:val="false"/>
          <w:i w:val="false"/>
          <w:color w:val="000000"/>
          <w:sz w:val="28"/>
        </w:rPr>
        <w:t xml:space="preserve">
                    экономикалық құқықтық қорғау мен қолдаудың </w:t>
      </w:r>
      <w:r>
        <w:br/>
      </w:r>
      <w:r>
        <w:rPr>
          <w:rFonts w:ascii="Times New Roman"/>
          <w:b w:val="false"/>
          <w:i w:val="false"/>
          <w:color w:val="000000"/>
          <w:sz w:val="28"/>
        </w:rPr>
        <w:t xml:space="preserve">
                    мемлекеттік жүйесiн жасау </w:t>
      </w:r>
    </w:p>
    <w:p>
      <w:pPr>
        <w:spacing w:after="0"/>
        <w:ind w:left="0"/>
        <w:jc w:val="both"/>
      </w:pPr>
      <w:r>
        <w:rPr>
          <w:rFonts w:ascii="Times New Roman"/>
          <w:b w:val="false"/>
          <w:i w:val="false"/>
          <w:color w:val="000000"/>
          <w:sz w:val="28"/>
        </w:rPr>
        <w:t xml:space="preserve">Мiндеттерi          шетелде тұратын отандастарды қолдау мәселелерi </w:t>
      </w:r>
      <w:r>
        <w:br/>
      </w:r>
      <w:r>
        <w:rPr>
          <w:rFonts w:ascii="Times New Roman"/>
          <w:b w:val="false"/>
          <w:i w:val="false"/>
          <w:color w:val="000000"/>
          <w:sz w:val="28"/>
        </w:rPr>
        <w:t xml:space="preserve">
                    бойынша нормативтiк құқықтық базаны жетiлдiру; </w:t>
      </w:r>
      <w:r>
        <w:br/>
      </w:r>
      <w:r>
        <w:rPr>
          <w:rFonts w:ascii="Times New Roman"/>
          <w:b w:val="false"/>
          <w:i w:val="false"/>
          <w:color w:val="000000"/>
          <w:sz w:val="28"/>
        </w:rPr>
        <w:t xml:space="preserve">
                    шетелде тұратын отандастармен тығыз </w:t>
      </w:r>
      <w:r>
        <w:br/>
      </w:r>
      <w:r>
        <w:rPr>
          <w:rFonts w:ascii="Times New Roman"/>
          <w:b w:val="false"/>
          <w:i w:val="false"/>
          <w:color w:val="000000"/>
          <w:sz w:val="28"/>
        </w:rPr>
        <w:t xml:space="preserve">
                    экономикалық қарым-қатынастар орнату үшiн </w:t>
      </w:r>
      <w:r>
        <w:br/>
      </w:r>
      <w:r>
        <w:rPr>
          <w:rFonts w:ascii="Times New Roman"/>
          <w:b w:val="false"/>
          <w:i w:val="false"/>
          <w:color w:val="000000"/>
          <w:sz w:val="28"/>
        </w:rPr>
        <w:t xml:space="preserve">
                    жағдай жасау; </w:t>
      </w:r>
      <w:r>
        <w:br/>
      </w:r>
      <w:r>
        <w:rPr>
          <w:rFonts w:ascii="Times New Roman"/>
          <w:b w:val="false"/>
          <w:i w:val="false"/>
          <w:color w:val="000000"/>
          <w:sz w:val="28"/>
        </w:rPr>
        <w:t xml:space="preserve">
                    шетелде тұратын отандастармен тұрақты негiзде </w:t>
      </w:r>
      <w:r>
        <w:br/>
      </w:r>
      <w:r>
        <w:rPr>
          <w:rFonts w:ascii="Times New Roman"/>
          <w:b w:val="false"/>
          <w:i w:val="false"/>
          <w:color w:val="000000"/>
          <w:sz w:val="28"/>
        </w:rPr>
        <w:t xml:space="preserve">
                    мәдени-гуманитарлық байланыстарды ұстау үшiн </w:t>
      </w:r>
      <w:r>
        <w:br/>
      </w:r>
      <w:r>
        <w:rPr>
          <w:rFonts w:ascii="Times New Roman"/>
          <w:b w:val="false"/>
          <w:i w:val="false"/>
          <w:color w:val="000000"/>
          <w:sz w:val="28"/>
        </w:rPr>
        <w:t xml:space="preserve">
                    жағдай жасау; </w:t>
      </w:r>
      <w:r>
        <w:br/>
      </w:r>
      <w:r>
        <w:rPr>
          <w:rFonts w:ascii="Times New Roman"/>
          <w:b w:val="false"/>
          <w:i w:val="false"/>
          <w:color w:val="000000"/>
          <w:sz w:val="28"/>
        </w:rPr>
        <w:t xml:space="preserve">
                    шетелде тұратын отандастарды ақпараттық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шетелде тұратын отандастарды Қазақстан </w:t>
      </w:r>
      <w:r>
        <w:br/>
      </w:r>
      <w:r>
        <w:rPr>
          <w:rFonts w:ascii="Times New Roman"/>
          <w:b w:val="false"/>
          <w:i w:val="false"/>
          <w:color w:val="000000"/>
          <w:sz w:val="28"/>
        </w:rPr>
        <w:t xml:space="preserve">
                    Республикасының оқу орындарында бiлiм алуға </w:t>
      </w:r>
      <w:r>
        <w:br/>
      </w:r>
      <w:r>
        <w:rPr>
          <w:rFonts w:ascii="Times New Roman"/>
          <w:b w:val="false"/>
          <w:i w:val="false"/>
          <w:color w:val="000000"/>
          <w:sz w:val="28"/>
        </w:rPr>
        <w:t xml:space="preserve">
                    дайындау үшін жағдай жасау; </w:t>
      </w:r>
      <w:r>
        <w:br/>
      </w:r>
      <w:r>
        <w:rPr>
          <w:rFonts w:ascii="Times New Roman"/>
          <w:b w:val="false"/>
          <w:i w:val="false"/>
          <w:color w:val="000000"/>
          <w:sz w:val="28"/>
        </w:rPr>
        <w:t xml:space="preserve">
                    шетелдiк қазақ диаспорасының бiрiгуiне ықпал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Iске асыру          2005-2007 жылдар </w:t>
      </w:r>
      <w:r>
        <w:br/>
      </w:r>
      <w:r>
        <w:rPr>
          <w:rFonts w:ascii="Times New Roman"/>
          <w:b w:val="false"/>
          <w:i w:val="false"/>
          <w:color w:val="000000"/>
          <w:sz w:val="28"/>
        </w:rPr>
        <w:t xml:space="preserve">
мерзiмi </w:t>
      </w:r>
    </w:p>
    <w:p>
      <w:pPr>
        <w:spacing w:after="0"/>
        <w:ind w:left="0"/>
        <w:jc w:val="both"/>
      </w:pPr>
      <w:r>
        <w:rPr>
          <w:rFonts w:ascii="Times New Roman"/>
          <w:b w:val="false"/>
          <w:i w:val="false"/>
          <w:color w:val="000000"/>
          <w:sz w:val="28"/>
        </w:rPr>
        <w:t xml:space="preserve">Қажеттi             Бағдарламаны қаржылық қамтамасыз ету </w:t>
      </w:r>
      <w:r>
        <w:br/>
      </w:r>
      <w:r>
        <w:rPr>
          <w:rFonts w:ascii="Times New Roman"/>
          <w:b w:val="false"/>
          <w:i w:val="false"/>
          <w:color w:val="000000"/>
          <w:sz w:val="28"/>
        </w:rPr>
        <w:t xml:space="preserve">
ресурстар және      республикалық бюджет қаражаты есебiнен жүзеге </w:t>
      </w:r>
      <w:r>
        <w:br/>
      </w:r>
      <w:r>
        <w:rPr>
          <w:rFonts w:ascii="Times New Roman"/>
          <w:b w:val="false"/>
          <w:i w:val="false"/>
          <w:color w:val="000000"/>
          <w:sz w:val="28"/>
        </w:rPr>
        <w:t xml:space="preserve">
қаржыландыру        асырылады. </w:t>
      </w:r>
      <w:r>
        <w:br/>
      </w:r>
      <w:r>
        <w:rPr>
          <w:rFonts w:ascii="Times New Roman"/>
          <w:b w:val="false"/>
          <w:i w:val="false"/>
          <w:color w:val="000000"/>
          <w:sz w:val="28"/>
        </w:rPr>
        <w:t xml:space="preserve">
көздерi             Республикалық бюджеттен қаржыландырудың жалпы </w:t>
      </w:r>
      <w:r>
        <w:br/>
      </w:r>
      <w:r>
        <w:rPr>
          <w:rFonts w:ascii="Times New Roman"/>
          <w:b w:val="false"/>
          <w:i w:val="false"/>
          <w:color w:val="000000"/>
          <w:sz w:val="28"/>
        </w:rPr>
        <w:t xml:space="preserve">
                    көлемi - 1789773 мың теңге, оның iшiнде 2005 </w:t>
      </w:r>
      <w:r>
        <w:br/>
      </w:r>
      <w:r>
        <w:rPr>
          <w:rFonts w:ascii="Times New Roman"/>
          <w:b w:val="false"/>
          <w:i w:val="false"/>
          <w:color w:val="000000"/>
          <w:sz w:val="28"/>
        </w:rPr>
        <w:t xml:space="preserve">
                    жылы - 591589 мың теңге; 2006 жылы - 594418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2007 жылы - 603766 мың теңге. </w:t>
      </w:r>
      <w:r>
        <w:br/>
      </w:r>
      <w:r>
        <w:rPr>
          <w:rFonts w:ascii="Times New Roman"/>
          <w:b w:val="false"/>
          <w:i w:val="false"/>
          <w:color w:val="000000"/>
          <w:sz w:val="28"/>
        </w:rPr>
        <w:t xml:space="preserve">
                    Бағдарламаны 2005-2007 жылдары қаржыландыру </w:t>
      </w:r>
      <w:r>
        <w:br/>
      </w:r>
      <w:r>
        <w:rPr>
          <w:rFonts w:ascii="Times New Roman"/>
          <w:b w:val="false"/>
          <w:i w:val="false"/>
          <w:color w:val="000000"/>
          <w:sz w:val="28"/>
        </w:rPr>
        <w:t xml:space="preserve">
                    үшiн қажетті бюджет қаражатының көлемi тиiстi </w:t>
      </w:r>
      <w:r>
        <w:br/>
      </w:r>
      <w:r>
        <w:rPr>
          <w:rFonts w:ascii="Times New Roman"/>
          <w:b w:val="false"/>
          <w:i w:val="false"/>
          <w:color w:val="000000"/>
          <w:sz w:val="28"/>
        </w:rPr>
        <w:t xml:space="preserve">
                    қаржы жылына арналған республикалық бюджеттi </w:t>
      </w:r>
      <w:r>
        <w:br/>
      </w:r>
      <w:r>
        <w:rPr>
          <w:rFonts w:ascii="Times New Roman"/>
          <w:b w:val="false"/>
          <w:i w:val="false"/>
          <w:color w:val="000000"/>
          <w:sz w:val="28"/>
        </w:rPr>
        <w:t xml:space="preserve">
                    қалыптастыру кезiнде нақтыланатын болады. </w:t>
      </w:r>
    </w:p>
    <w:p>
      <w:pPr>
        <w:spacing w:after="0"/>
        <w:ind w:left="0"/>
        <w:jc w:val="both"/>
      </w:pPr>
      <w:r>
        <w:rPr>
          <w:rFonts w:ascii="Times New Roman"/>
          <w:b w:val="false"/>
          <w:i w:val="false"/>
          <w:color w:val="000000"/>
          <w:sz w:val="28"/>
        </w:rPr>
        <w:t xml:space="preserve">Бағдарламаны        Бағдарламаны iске асырудан күтілетiн оң </w:t>
      </w:r>
      <w:r>
        <w:br/>
      </w:r>
      <w:r>
        <w:rPr>
          <w:rFonts w:ascii="Times New Roman"/>
          <w:b w:val="false"/>
          <w:i w:val="false"/>
          <w:color w:val="000000"/>
          <w:sz w:val="28"/>
        </w:rPr>
        <w:t xml:space="preserve">
iске асырудан       нәтижелер шетелде тұратын отандастармен </w:t>
      </w:r>
      <w:r>
        <w:br/>
      </w:r>
      <w:r>
        <w:rPr>
          <w:rFonts w:ascii="Times New Roman"/>
          <w:b w:val="false"/>
          <w:i w:val="false"/>
          <w:color w:val="000000"/>
          <w:sz w:val="28"/>
        </w:rPr>
        <w:t xml:space="preserve">
күтілетiн нәтиже    жан-жақты байланысты дамыту және нығайту үшін </w:t>
      </w:r>
      <w:r>
        <w:br/>
      </w:r>
      <w:r>
        <w:rPr>
          <w:rFonts w:ascii="Times New Roman"/>
          <w:b w:val="false"/>
          <w:i w:val="false"/>
          <w:color w:val="000000"/>
          <w:sz w:val="28"/>
        </w:rPr>
        <w:t xml:space="preserve">
және оның           қажетті жағдай жасауда Бағдарламаны iске асыру </w:t>
      </w:r>
      <w:r>
        <w:br/>
      </w:r>
      <w:r>
        <w:rPr>
          <w:rFonts w:ascii="Times New Roman"/>
          <w:b w:val="false"/>
          <w:i w:val="false"/>
          <w:color w:val="000000"/>
          <w:sz w:val="28"/>
        </w:rPr>
        <w:t xml:space="preserve">
индикаторлары       нәтижесiнде: </w:t>
      </w:r>
      <w:r>
        <w:br/>
      </w:r>
      <w:r>
        <w:rPr>
          <w:rFonts w:ascii="Times New Roman"/>
          <w:b w:val="false"/>
          <w:i w:val="false"/>
          <w:color w:val="000000"/>
          <w:sz w:val="28"/>
        </w:rPr>
        <w:t xml:space="preserve">
                       1) шетелдегі қазақ диаспораларымен өзара </w:t>
      </w:r>
      <w:r>
        <w:br/>
      </w:r>
      <w:r>
        <w:rPr>
          <w:rFonts w:ascii="Times New Roman"/>
          <w:b w:val="false"/>
          <w:i w:val="false"/>
          <w:color w:val="000000"/>
          <w:sz w:val="28"/>
        </w:rPr>
        <w:t xml:space="preserve">
                    қарым-қатынас мәселелерi бойынша мемлекетаралық </w:t>
      </w:r>
      <w:r>
        <w:br/>
      </w:r>
      <w:r>
        <w:rPr>
          <w:rFonts w:ascii="Times New Roman"/>
          <w:b w:val="false"/>
          <w:i w:val="false"/>
          <w:color w:val="000000"/>
          <w:sz w:val="28"/>
        </w:rPr>
        <w:t xml:space="preserve">
                    байланыстарды реттеудің құқықтық негiздерiн </w:t>
      </w:r>
      <w:r>
        <w:br/>
      </w:r>
      <w:r>
        <w:rPr>
          <w:rFonts w:ascii="Times New Roman"/>
          <w:b w:val="false"/>
          <w:i w:val="false"/>
          <w:color w:val="000000"/>
          <w:sz w:val="28"/>
        </w:rPr>
        <w:t xml:space="preserve">
                    жетiлдiру (2006-2007 жылдар); </w:t>
      </w:r>
      <w:r>
        <w:br/>
      </w:r>
      <w:r>
        <w:rPr>
          <w:rFonts w:ascii="Times New Roman"/>
          <w:b w:val="false"/>
          <w:i w:val="false"/>
          <w:color w:val="000000"/>
          <w:sz w:val="28"/>
        </w:rPr>
        <w:t xml:space="preserve">
                       2) Тәуелсiз Мемлекеттер Достастығы елдерiмен </w:t>
      </w:r>
      <w:r>
        <w:br/>
      </w:r>
      <w:r>
        <w:rPr>
          <w:rFonts w:ascii="Times New Roman"/>
          <w:b w:val="false"/>
          <w:i w:val="false"/>
          <w:color w:val="000000"/>
          <w:sz w:val="28"/>
        </w:rPr>
        <w:t xml:space="preserve">
                    азаматтық алудың оңайлатылған тәртiбi туралы </w:t>
      </w:r>
      <w:r>
        <w:br/>
      </w:r>
      <w:r>
        <w:rPr>
          <w:rFonts w:ascii="Times New Roman"/>
          <w:b w:val="false"/>
          <w:i w:val="false"/>
          <w:color w:val="000000"/>
          <w:sz w:val="28"/>
        </w:rPr>
        <w:t xml:space="preserve">
                    халықаралық шарттардың жобаларын әзiрлеу </w:t>
      </w:r>
      <w:r>
        <w:br/>
      </w:r>
      <w:r>
        <w:rPr>
          <w:rFonts w:ascii="Times New Roman"/>
          <w:b w:val="false"/>
          <w:i w:val="false"/>
          <w:color w:val="000000"/>
          <w:sz w:val="28"/>
        </w:rPr>
        <w:t xml:space="preserve">
                    (2006 жылдың екiншi жартысы); </w:t>
      </w:r>
      <w:r>
        <w:br/>
      </w:r>
      <w:r>
        <w:rPr>
          <w:rFonts w:ascii="Times New Roman"/>
          <w:b w:val="false"/>
          <w:i w:val="false"/>
          <w:color w:val="000000"/>
          <w:sz w:val="28"/>
        </w:rPr>
        <w:t xml:space="preserve">
                       3) шетелде тұратын отандастар қатарынан </w:t>
      </w:r>
      <w:r>
        <w:br/>
      </w:r>
      <w:r>
        <w:rPr>
          <w:rFonts w:ascii="Times New Roman"/>
          <w:b w:val="false"/>
          <w:i w:val="false"/>
          <w:color w:val="000000"/>
          <w:sz w:val="28"/>
        </w:rPr>
        <w:t xml:space="preserve">
                    бизнес өкiлдерiн Қазақстан экономикасына </w:t>
      </w:r>
      <w:r>
        <w:br/>
      </w:r>
      <w:r>
        <w:rPr>
          <w:rFonts w:ascii="Times New Roman"/>
          <w:b w:val="false"/>
          <w:i w:val="false"/>
          <w:color w:val="000000"/>
          <w:sz w:val="28"/>
        </w:rPr>
        <w:t xml:space="preserve">
                    бiрiктіру үшiн қажеттi құқықтық және </w:t>
      </w:r>
      <w:r>
        <w:br/>
      </w:r>
      <w:r>
        <w:rPr>
          <w:rFonts w:ascii="Times New Roman"/>
          <w:b w:val="false"/>
          <w:i w:val="false"/>
          <w:color w:val="000000"/>
          <w:sz w:val="28"/>
        </w:rPr>
        <w:t xml:space="preserve">
                    ұйымдастырушылық жағдайларды қалыптастыру </w:t>
      </w:r>
      <w:r>
        <w:br/>
      </w:r>
      <w:r>
        <w:rPr>
          <w:rFonts w:ascii="Times New Roman"/>
          <w:b w:val="false"/>
          <w:i w:val="false"/>
          <w:color w:val="000000"/>
          <w:sz w:val="28"/>
        </w:rPr>
        <w:t xml:space="preserve">
                    (2006-2007 жылдар); </w:t>
      </w:r>
      <w:r>
        <w:br/>
      </w:r>
      <w:r>
        <w:rPr>
          <w:rFonts w:ascii="Times New Roman"/>
          <w:b w:val="false"/>
          <w:i w:val="false"/>
          <w:color w:val="000000"/>
          <w:sz w:val="28"/>
        </w:rPr>
        <w:t xml:space="preserve">
                       4) әлеуметтiк зерттеулердi жүргiзу: 2005 </w:t>
      </w:r>
      <w:r>
        <w:br/>
      </w:r>
      <w:r>
        <w:rPr>
          <w:rFonts w:ascii="Times New Roman"/>
          <w:b w:val="false"/>
          <w:i w:val="false"/>
          <w:color w:val="000000"/>
          <w:sz w:val="28"/>
        </w:rPr>
        <w:t xml:space="preserve">
                    жылы - екi, 2006 жылы - бiр, 2007 жылы - үш; </w:t>
      </w:r>
      <w:r>
        <w:br/>
      </w:r>
      <w:r>
        <w:rPr>
          <w:rFonts w:ascii="Times New Roman"/>
          <w:b w:val="false"/>
          <w:i w:val="false"/>
          <w:color w:val="000000"/>
          <w:sz w:val="28"/>
        </w:rPr>
        <w:t xml:space="preserve">
                       5) әлеуметтік зерттеулердiң нәтижелерiн </w:t>
      </w:r>
      <w:r>
        <w:br/>
      </w:r>
      <w:r>
        <w:rPr>
          <w:rFonts w:ascii="Times New Roman"/>
          <w:b w:val="false"/>
          <w:i w:val="false"/>
          <w:color w:val="000000"/>
          <w:sz w:val="28"/>
        </w:rPr>
        <w:t xml:space="preserve">
                    ескере отырып, "Шетелде тұратын отандастардың </w:t>
      </w:r>
      <w:r>
        <w:br/>
      </w:r>
      <w:r>
        <w:rPr>
          <w:rFonts w:ascii="Times New Roman"/>
          <w:b w:val="false"/>
          <w:i w:val="false"/>
          <w:color w:val="000000"/>
          <w:sz w:val="28"/>
        </w:rPr>
        <w:t xml:space="preserve">
                    жағдайы және оларды қолдау жөнiндегi шаралардың </w:t>
      </w:r>
      <w:r>
        <w:br/>
      </w:r>
      <w:r>
        <w:rPr>
          <w:rFonts w:ascii="Times New Roman"/>
          <w:b w:val="false"/>
          <w:i w:val="false"/>
          <w:color w:val="000000"/>
          <w:sz w:val="28"/>
        </w:rPr>
        <w:t xml:space="preserve">
                    iске асырылуы" деген тақырыпта жыл сайынғы </w:t>
      </w:r>
      <w:r>
        <w:br/>
      </w:r>
      <w:r>
        <w:rPr>
          <w:rFonts w:ascii="Times New Roman"/>
          <w:b w:val="false"/>
          <w:i w:val="false"/>
          <w:color w:val="000000"/>
          <w:sz w:val="28"/>
        </w:rPr>
        <w:t xml:space="preserve">
                    талдамалық баяндамалар дайындау; </w:t>
      </w:r>
      <w:r>
        <w:br/>
      </w:r>
      <w:r>
        <w:rPr>
          <w:rFonts w:ascii="Times New Roman"/>
          <w:b w:val="false"/>
          <w:i w:val="false"/>
          <w:color w:val="000000"/>
          <w:sz w:val="28"/>
        </w:rPr>
        <w:t xml:space="preserve">
                       6) шетелде тұратын отандастарға қазақ ұлттық </w:t>
      </w:r>
      <w:r>
        <w:br/>
      </w:r>
      <w:r>
        <w:rPr>
          <w:rFonts w:ascii="Times New Roman"/>
          <w:b w:val="false"/>
          <w:i w:val="false"/>
          <w:color w:val="000000"/>
          <w:sz w:val="28"/>
        </w:rPr>
        <w:t xml:space="preserve">
                    мәдениет орталықтарының жұмысын ұйымдастыруға </w:t>
      </w:r>
      <w:r>
        <w:br/>
      </w:r>
      <w:r>
        <w:rPr>
          <w:rFonts w:ascii="Times New Roman"/>
          <w:b w:val="false"/>
          <w:i w:val="false"/>
          <w:color w:val="000000"/>
          <w:sz w:val="28"/>
        </w:rPr>
        <w:t xml:space="preserve">
                    жәрдем көрсету (2005-2007 жылдар); </w:t>
      </w:r>
      <w:r>
        <w:br/>
      </w:r>
      <w:r>
        <w:rPr>
          <w:rFonts w:ascii="Times New Roman"/>
          <w:b w:val="false"/>
          <w:i w:val="false"/>
          <w:color w:val="000000"/>
          <w:sz w:val="28"/>
        </w:rPr>
        <w:t xml:space="preserve">
                       7) мынадай: </w:t>
      </w:r>
      <w:r>
        <w:br/>
      </w:r>
      <w:r>
        <w:rPr>
          <w:rFonts w:ascii="Times New Roman"/>
          <w:b w:val="false"/>
          <w:i w:val="false"/>
          <w:color w:val="000000"/>
          <w:sz w:val="28"/>
        </w:rPr>
        <w:t xml:space="preserve">
                       Еуропа елдерiнде тұратын қазақ жастарының </w:t>
      </w:r>
      <w:r>
        <w:br/>
      </w:r>
      <w:r>
        <w:rPr>
          <w:rFonts w:ascii="Times New Roman"/>
          <w:b w:val="false"/>
          <w:i w:val="false"/>
          <w:color w:val="000000"/>
          <w:sz w:val="28"/>
        </w:rPr>
        <w:t xml:space="preserve">
                    өнер және спорт (2005 және 2007 жылдар), </w:t>
      </w:r>
      <w:r>
        <w:br/>
      </w:r>
      <w:r>
        <w:rPr>
          <w:rFonts w:ascii="Times New Roman"/>
          <w:b w:val="false"/>
          <w:i w:val="false"/>
          <w:color w:val="000000"/>
          <w:sz w:val="28"/>
        </w:rPr>
        <w:t xml:space="preserve">
                       шетелде тұратын отандастардың халық </w:t>
      </w:r>
      <w:r>
        <w:br/>
      </w:r>
      <w:r>
        <w:rPr>
          <w:rFonts w:ascii="Times New Roman"/>
          <w:b w:val="false"/>
          <w:i w:val="false"/>
          <w:color w:val="000000"/>
          <w:sz w:val="28"/>
        </w:rPr>
        <w:t xml:space="preserve">
                    шығармашылығы (2006-2007 жылдар), </w:t>
      </w:r>
      <w:r>
        <w:br/>
      </w:r>
      <w:r>
        <w:rPr>
          <w:rFonts w:ascii="Times New Roman"/>
          <w:b w:val="false"/>
          <w:i w:val="false"/>
          <w:color w:val="000000"/>
          <w:sz w:val="28"/>
        </w:rPr>
        <w:t xml:space="preserve">
                       қазақ диаспорасы өкілдерiнiң қатысуымен </w:t>
      </w:r>
      <w:r>
        <w:br/>
      </w:r>
      <w:r>
        <w:rPr>
          <w:rFonts w:ascii="Times New Roman"/>
          <w:b w:val="false"/>
          <w:i w:val="false"/>
          <w:color w:val="000000"/>
          <w:sz w:val="28"/>
        </w:rPr>
        <w:t xml:space="preserve">
                    ақындардың халықаралық мүшайрасы фестивальдарын </w:t>
      </w:r>
      <w:r>
        <w:br/>
      </w:r>
      <w:r>
        <w:rPr>
          <w:rFonts w:ascii="Times New Roman"/>
          <w:b w:val="false"/>
          <w:i w:val="false"/>
          <w:color w:val="000000"/>
          <w:sz w:val="28"/>
        </w:rPr>
        <w:t xml:space="preserve">
                    (2005-2007 жылдар) өткiзу; </w:t>
      </w:r>
      <w:r>
        <w:br/>
      </w:r>
      <w:r>
        <w:rPr>
          <w:rFonts w:ascii="Times New Roman"/>
          <w:b w:val="false"/>
          <w:i w:val="false"/>
          <w:color w:val="000000"/>
          <w:sz w:val="28"/>
        </w:rPr>
        <w:t xml:space="preserve">
                       8) Таяу және алыс шет елдердегi қазақ </w:t>
      </w:r>
      <w:r>
        <w:br/>
      </w:r>
      <w:r>
        <w:rPr>
          <w:rFonts w:ascii="Times New Roman"/>
          <w:b w:val="false"/>
          <w:i w:val="false"/>
          <w:color w:val="000000"/>
          <w:sz w:val="28"/>
        </w:rPr>
        <w:t xml:space="preserve">
                    әдебиетi мен мәдениетінiң күндерiн өткiзу </w:t>
      </w:r>
      <w:r>
        <w:br/>
      </w:r>
      <w:r>
        <w:rPr>
          <w:rFonts w:ascii="Times New Roman"/>
          <w:b w:val="false"/>
          <w:i w:val="false"/>
          <w:color w:val="000000"/>
          <w:sz w:val="28"/>
        </w:rPr>
        <w:t xml:space="preserve">
                    (2006-2007 жылдар); </w:t>
      </w:r>
      <w:r>
        <w:br/>
      </w:r>
      <w:r>
        <w:rPr>
          <w:rFonts w:ascii="Times New Roman"/>
          <w:b w:val="false"/>
          <w:i w:val="false"/>
          <w:color w:val="000000"/>
          <w:sz w:val="28"/>
        </w:rPr>
        <w:t xml:space="preserve">
                       9) "Caspionet" спутниктік арнасының хабар </w:t>
      </w:r>
      <w:r>
        <w:br/>
      </w:r>
      <w:r>
        <w:rPr>
          <w:rFonts w:ascii="Times New Roman"/>
          <w:b w:val="false"/>
          <w:i w:val="false"/>
          <w:color w:val="000000"/>
          <w:sz w:val="28"/>
        </w:rPr>
        <w:t xml:space="preserve">
                    таратуын қамтамасыз ету, ғаламдық Интернет </w:t>
      </w:r>
      <w:r>
        <w:br/>
      </w:r>
      <w:r>
        <w:rPr>
          <w:rFonts w:ascii="Times New Roman"/>
          <w:b w:val="false"/>
          <w:i w:val="false"/>
          <w:color w:val="000000"/>
          <w:sz w:val="28"/>
        </w:rPr>
        <w:t xml:space="preserve">
                    желiсiнде қазақ тіліндегi  </w:t>
      </w:r>
      <w:r>
        <w:rPr>
          <w:rFonts w:ascii="Times New Roman"/>
          <w:b w:val="false"/>
          <w:i w:val="false"/>
          <w:color w:val="000000"/>
          <w:sz w:val="28"/>
          <w:u w:val="single"/>
        </w:rPr>
        <w:t xml:space="preserve">www.otandastar.kz </w:t>
      </w:r>
      <w:r>
        <w:br/>
      </w:r>
      <w:r>
        <w:rPr>
          <w:rFonts w:ascii="Times New Roman"/>
          <w:b w:val="false"/>
          <w:i w:val="false"/>
          <w:color w:val="000000"/>
          <w:sz w:val="28"/>
        </w:rPr>
        <w:t xml:space="preserve">
                    web-порталын құру (2007 жыл), отандастарымыз </w:t>
      </w:r>
      <w:r>
        <w:br/>
      </w:r>
      <w:r>
        <w:rPr>
          <w:rFonts w:ascii="Times New Roman"/>
          <w:b w:val="false"/>
          <w:i w:val="false"/>
          <w:color w:val="000000"/>
          <w:sz w:val="28"/>
        </w:rPr>
        <w:t xml:space="preserve">
                    тұратын елдерде "Туған тіл" мамандандырылған </w:t>
      </w:r>
      <w:r>
        <w:br/>
      </w:r>
      <w:r>
        <w:rPr>
          <w:rFonts w:ascii="Times New Roman"/>
          <w:b w:val="false"/>
          <w:i w:val="false"/>
          <w:color w:val="000000"/>
          <w:sz w:val="28"/>
        </w:rPr>
        <w:t xml:space="preserve">
                    альманахын шығару мен таратуды ұйымдастыру </w:t>
      </w:r>
      <w:r>
        <w:br/>
      </w:r>
      <w:r>
        <w:rPr>
          <w:rFonts w:ascii="Times New Roman"/>
          <w:b w:val="false"/>
          <w:i w:val="false"/>
          <w:color w:val="000000"/>
          <w:sz w:val="28"/>
        </w:rPr>
        <w:t xml:space="preserve">
                    (2005-2007 жылдар); </w:t>
      </w:r>
      <w:r>
        <w:br/>
      </w:r>
      <w:r>
        <w:rPr>
          <w:rFonts w:ascii="Times New Roman"/>
          <w:b w:val="false"/>
          <w:i w:val="false"/>
          <w:color w:val="000000"/>
          <w:sz w:val="28"/>
        </w:rPr>
        <w:t xml:space="preserve">
                       10) таяу және алыс шет елдердегі қазақ </w:t>
      </w:r>
      <w:r>
        <w:br/>
      </w:r>
      <w:r>
        <w:rPr>
          <w:rFonts w:ascii="Times New Roman"/>
          <w:b w:val="false"/>
          <w:i w:val="false"/>
          <w:color w:val="000000"/>
          <w:sz w:val="28"/>
        </w:rPr>
        <w:t xml:space="preserve">
                    мектептерiнiң оқулықтармен, оқу-әдiстемелiк </w:t>
      </w:r>
      <w:r>
        <w:br/>
      </w:r>
      <w:r>
        <w:rPr>
          <w:rFonts w:ascii="Times New Roman"/>
          <w:b w:val="false"/>
          <w:i w:val="false"/>
          <w:color w:val="000000"/>
          <w:sz w:val="28"/>
        </w:rPr>
        <w:t xml:space="preserve">
                    құралдармен қамтамасыз етiлуiн жақсарту </w:t>
      </w:r>
      <w:r>
        <w:br/>
      </w:r>
      <w:r>
        <w:rPr>
          <w:rFonts w:ascii="Times New Roman"/>
          <w:b w:val="false"/>
          <w:i w:val="false"/>
          <w:color w:val="000000"/>
          <w:sz w:val="28"/>
        </w:rPr>
        <w:t xml:space="preserve">
                    (2005-2007 жылдар); </w:t>
      </w:r>
      <w:r>
        <w:br/>
      </w:r>
      <w:r>
        <w:rPr>
          <w:rFonts w:ascii="Times New Roman"/>
          <w:b w:val="false"/>
          <w:i w:val="false"/>
          <w:color w:val="000000"/>
          <w:sz w:val="28"/>
        </w:rPr>
        <w:t xml:space="preserve">
                       11) жыл сайын шетелде тұратын отандастармен </w:t>
      </w:r>
      <w:r>
        <w:br/>
      </w:r>
      <w:r>
        <w:rPr>
          <w:rFonts w:ascii="Times New Roman"/>
          <w:b w:val="false"/>
          <w:i w:val="false"/>
          <w:color w:val="000000"/>
          <w:sz w:val="28"/>
        </w:rPr>
        <w:t xml:space="preserve">
                    өзара қарым-қатынас жасау мәселелерi бойынша </w:t>
      </w:r>
      <w:r>
        <w:br/>
      </w:r>
      <w:r>
        <w:rPr>
          <w:rFonts w:ascii="Times New Roman"/>
          <w:b w:val="false"/>
          <w:i w:val="false"/>
          <w:color w:val="000000"/>
          <w:sz w:val="28"/>
        </w:rPr>
        <w:t xml:space="preserve">
                    10 ғылыми-практикалық конференциялар, семинарлар </w:t>
      </w:r>
      <w:r>
        <w:br/>
      </w:r>
      <w:r>
        <w:rPr>
          <w:rFonts w:ascii="Times New Roman"/>
          <w:b w:val="false"/>
          <w:i w:val="false"/>
          <w:color w:val="000000"/>
          <w:sz w:val="28"/>
        </w:rPr>
        <w:t xml:space="preserve">
                    және дөңгелек үстелдер өткізу; </w:t>
      </w:r>
      <w:r>
        <w:br/>
      </w:r>
      <w:r>
        <w:rPr>
          <w:rFonts w:ascii="Times New Roman"/>
          <w:b w:val="false"/>
          <w:i w:val="false"/>
          <w:color w:val="000000"/>
          <w:sz w:val="28"/>
        </w:rPr>
        <w:t xml:space="preserve">
                       12) Қазақтардың Дүниежүзiлiк III құрылтайын </w:t>
      </w:r>
      <w:r>
        <w:br/>
      </w:r>
      <w:r>
        <w:rPr>
          <w:rFonts w:ascii="Times New Roman"/>
          <w:b w:val="false"/>
          <w:i w:val="false"/>
          <w:color w:val="000000"/>
          <w:sz w:val="28"/>
        </w:rPr>
        <w:t xml:space="preserve">
                    (2005 жылы), Кiші құрылтайын (2006 жылы) өткiзу </w:t>
      </w:r>
      <w:r>
        <w:br/>
      </w:r>
      <w:r>
        <w:rPr>
          <w:rFonts w:ascii="Times New Roman"/>
          <w:b w:val="false"/>
          <w:i w:val="false"/>
          <w:color w:val="000000"/>
          <w:sz w:val="28"/>
        </w:rPr>
        <w:t xml:space="preserve">
                    жоспарлануда. </w:t>
      </w:r>
    </w:p>
    <w:bookmarkStart w:name="z6" w:id="5"/>
    <w:p>
      <w:pPr>
        <w:spacing w:after="0"/>
        <w:ind w:left="0"/>
        <w:jc w:val="left"/>
      </w:pPr>
      <w:r>
        <w:rPr>
          <w:rFonts w:ascii="Times New Roman"/>
          <w:b/>
          <w:i w:val="false"/>
          <w:color w:val="000000"/>
        </w:rPr>
        <w:t xml:space="preserve"> 
  2. Кіріспеде </w:t>
      </w:r>
    </w:p>
    <w:bookmarkEnd w:id="5"/>
    <w:p>
      <w:pPr>
        <w:spacing w:after="0"/>
        <w:ind w:left="0"/>
        <w:jc w:val="both"/>
      </w:pPr>
      <w:r>
        <w:rPr>
          <w:rFonts w:ascii="Times New Roman"/>
          <w:b w:val="false"/>
          <w:i w:val="false"/>
          <w:color w:val="000000"/>
          <w:sz w:val="28"/>
        </w:rPr>
        <w:t>      Шетелде тұратын отандастарды қолдаудың 2005-2007 жылдарға арналған мемлекеттiк бағдарламасы (бұдан әрi - Бағдарлама) Қазақстан Республикасы Yкiметінің 2003 жылғы 5 қыркүйектегі N 903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Үкiметiнің 2003-2006 жылдарға арналған бағдарламасын iске асыру жөнiндегi iс-шаралар жоспарының 6.5.10-тармағына сәйкес әзiрлендi. </w:t>
      </w:r>
      <w:r>
        <w:br/>
      </w:r>
      <w:r>
        <w:rPr>
          <w:rFonts w:ascii="Times New Roman"/>
          <w:b w:val="false"/>
          <w:i w:val="false"/>
          <w:color w:val="000000"/>
          <w:sz w:val="28"/>
        </w:rPr>
        <w:t xml:space="preserve">
      Бағдарламада шетелде тұратын отандастарды (қазақтар мен бұрынғы қазақстандықтарды) қолдаудың стратегиялық мақсаттары мен мiндеттерi айқындалған, сондай-ақ оларды iске асырудың негiзгi бағыттары мен тетiктерi белгіленген. </w:t>
      </w:r>
      <w:r>
        <w:br/>
      </w:r>
      <w:r>
        <w:rPr>
          <w:rFonts w:ascii="Times New Roman"/>
          <w:b w:val="false"/>
          <w:i w:val="false"/>
          <w:color w:val="000000"/>
          <w:sz w:val="28"/>
        </w:rPr>
        <w:t>
      Шетелде тұратын отандастарды қолдаудың құқықтық негiзi Қазақстан Республикасының  </w:t>
      </w:r>
      <w:r>
        <w:rPr>
          <w:rFonts w:ascii="Times New Roman"/>
          <w:b w:val="false"/>
          <w:i w:val="false"/>
          <w:color w:val="000000"/>
          <w:sz w:val="28"/>
        </w:rPr>
        <w:t xml:space="preserve">Конституциясында </w:t>
      </w:r>
      <w:r>
        <w:rPr>
          <w:rFonts w:ascii="Times New Roman"/>
          <w:b w:val="false"/>
          <w:i w:val="false"/>
          <w:color w:val="000000"/>
          <w:sz w:val="28"/>
        </w:rPr>
        <w:t>, "Қазақстан Республикасының мемлекеттiк тәуелсiздiгi туралы"  </w:t>
      </w:r>
      <w:r>
        <w:rPr>
          <w:rFonts w:ascii="Times New Roman"/>
          <w:b w:val="false"/>
          <w:i w:val="false"/>
          <w:color w:val="000000"/>
          <w:sz w:val="28"/>
        </w:rPr>
        <w:t xml:space="preserve">Конституциялық Заңда </w:t>
      </w:r>
      <w:r>
        <w:rPr>
          <w:rFonts w:ascii="Times New Roman"/>
          <w:b w:val="false"/>
          <w:i w:val="false"/>
          <w:color w:val="000000"/>
          <w:sz w:val="28"/>
        </w:rPr>
        <w:t>, "Көшi-қон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Қазақстан Республикасы Yкiметінің 2001 жылғы 29 қазандағы N 1371  </w:t>
      </w:r>
      <w:r>
        <w:rPr>
          <w:rFonts w:ascii="Times New Roman"/>
          <w:b w:val="false"/>
          <w:i w:val="false"/>
          <w:color w:val="000000"/>
          <w:sz w:val="28"/>
        </w:rPr>
        <w:t xml:space="preserve">қаулысымен </w:t>
      </w:r>
      <w:r>
        <w:rPr>
          <w:rFonts w:ascii="Times New Roman"/>
          <w:b w:val="false"/>
          <w:i w:val="false"/>
          <w:color w:val="000000"/>
          <w:sz w:val="28"/>
        </w:rPr>
        <w:t>бекiтілген Қазақстан Республикасы көшi-қон саясатының 2001-2010 жылдарға арналған салалық бағдарламасында, "Қазақстан Республикасында бiлiм берудi дамытудың 2005-2010 жылдарға арналған мемлекеттiк бағдарламасы туралы" Қазақстан Республикасы Президентiнің 2004 жылғы 11 қазандағы N 1459  </w:t>
      </w:r>
      <w:r>
        <w:rPr>
          <w:rFonts w:ascii="Times New Roman"/>
          <w:b w:val="false"/>
          <w:i w:val="false"/>
          <w:color w:val="000000"/>
          <w:sz w:val="28"/>
        </w:rPr>
        <w:t xml:space="preserve">Жарлығында </w:t>
      </w:r>
      <w:r>
        <w:rPr>
          <w:rFonts w:ascii="Times New Roman"/>
          <w:b w:val="false"/>
          <w:i w:val="false"/>
          <w:color w:val="000000"/>
          <w:sz w:val="28"/>
        </w:rPr>
        <w:t xml:space="preserve">, сондай-ақ Қазақстан Республикасы мен басқа мемлекеттер арасындағы азаматтықты ауыстыру мен ұлттық диаспораларды дамытуға қатысты қолданыстағы халықаралық келiсiмдерде қамтылған. </w:t>
      </w:r>
      <w:r>
        <w:br/>
      </w:r>
      <w:r>
        <w:rPr>
          <w:rFonts w:ascii="Times New Roman"/>
          <w:b w:val="false"/>
          <w:i w:val="false"/>
          <w:color w:val="000000"/>
          <w:sz w:val="28"/>
        </w:rPr>
        <w:t>
      1996 жылдан 2000 жылға дейiнгi кезеңде шетелде тұратын отандастарды қолдау Қазақстан Республикасы Президентiнiң 1996 жылғы 31 желтоқсандағы N 3308  </w:t>
      </w:r>
      <w:r>
        <w:rPr>
          <w:rFonts w:ascii="Times New Roman"/>
          <w:b w:val="false"/>
          <w:i w:val="false"/>
          <w:color w:val="000000"/>
          <w:sz w:val="28"/>
        </w:rPr>
        <w:t xml:space="preserve">Жарлығымен </w:t>
      </w:r>
      <w:r>
        <w:rPr>
          <w:rFonts w:ascii="Times New Roman"/>
          <w:b w:val="false"/>
          <w:i w:val="false"/>
          <w:color w:val="000000"/>
          <w:sz w:val="28"/>
        </w:rPr>
        <w:t xml:space="preserve">бекiтілген Шетелде тұратын отандастарды қолдаудың мемлекеттiк бағдарламасына сәйкес жүзеге асырылды. Бағдарлама iс-шаралар кешенiмен ұсынылды және алты негiзгi бөлiмнен тұрды: ғылыми қамтамасыз ету, нормативтік құқықтық база, бiлiм беру, мәдениет, туризм және спорт, кiтап шығару және бұқаралық ақпарат құралдары мәселелерi, ұйымдастыру шаралары. </w:t>
      </w:r>
      <w:r>
        <w:br/>
      </w:r>
      <w:r>
        <w:rPr>
          <w:rFonts w:ascii="Times New Roman"/>
          <w:b w:val="false"/>
          <w:i w:val="false"/>
          <w:color w:val="000000"/>
          <w:sz w:val="28"/>
        </w:rPr>
        <w:t xml:space="preserve">
      Бағдарламаға сәйкес көші-қон процестерiн реттейтiн бiрқатар маңызды құжаттар әзiрленiп, тиiсті мемлекеттердiң қарауына ұсынылды, "Көшi-қон туралы" Қазақстан Республикасының Заңы және шетелдегi отандастарымызды қолдау мәселелерi бойынша өзге де нормативтiк құқықтық актілер қабылданды. </w:t>
      </w:r>
      <w:r>
        <w:br/>
      </w:r>
      <w:r>
        <w:rPr>
          <w:rFonts w:ascii="Times New Roman"/>
          <w:b w:val="false"/>
          <w:i w:val="false"/>
          <w:color w:val="000000"/>
          <w:sz w:val="28"/>
        </w:rPr>
        <w:t xml:space="preserve">
      Қазақ диаспорасының тарихи отанымен бiлiм беру және мәдениет салаларындағы рухани байланыс мәселелерi нақтылы шешiлiп келедi. Таяу және алыс шет елдердегi қазақ диаспораларымен тұрақты байланыс орнату және оны қолдау жөнiнде үлкен ұйымдастыру жұмысы жүргiзiлдi. </w:t>
      </w:r>
      <w:r>
        <w:br/>
      </w:r>
      <w:r>
        <w:rPr>
          <w:rFonts w:ascii="Times New Roman"/>
          <w:b w:val="false"/>
          <w:i w:val="false"/>
          <w:color w:val="000000"/>
          <w:sz w:val="28"/>
        </w:rPr>
        <w:t xml:space="preserve">
      Шетелде тұратын отандастарымызбен өзара iс-әрекеттің көп жоспарлы мәселелерi талқыланған Қазақтардың дүниежүзілiк, сондай-ақ Кiшi құрылтайлары Қазақстанда және шетелде өткiзiлдi. </w:t>
      </w:r>
      <w:r>
        <w:br/>
      </w:r>
      <w:r>
        <w:rPr>
          <w:rFonts w:ascii="Times New Roman"/>
          <w:b w:val="false"/>
          <w:i w:val="false"/>
          <w:color w:val="000000"/>
          <w:sz w:val="28"/>
        </w:rPr>
        <w:t>
      Алайда, Қазақстан Республикасы Президентiнiң 1996 жылғы 31 желтоқсандағы N 3308  </w:t>
      </w:r>
      <w:r>
        <w:rPr>
          <w:rFonts w:ascii="Times New Roman"/>
          <w:b w:val="false"/>
          <w:i w:val="false"/>
          <w:color w:val="000000"/>
          <w:sz w:val="28"/>
        </w:rPr>
        <w:t xml:space="preserve">Жарлығымен </w:t>
      </w:r>
      <w:r>
        <w:rPr>
          <w:rFonts w:ascii="Times New Roman"/>
          <w:b w:val="false"/>
          <w:i w:val="false"/>
          <w:color w:val="000000"/>
          <w:sz w:val="28"/>
        </w:rPr>
        <w:t xml:space="preserve">бекiтілген Шетелде тұратын отандастарды қолдаудың мемлекеттiк бағдарламасының iске асырылуын бақылау жүктелген Ұлттық саясат жөнiндегi мемлекеттiк комитетінің қайта ұйымдастырылуына байланысты, онда көзделген iс-шаралардың орындалуын дәйектi үйлестіру қамтамасыз етілмедi. </w:t>
      </w:r>
      <w:r>
        <w:br/>
      </w:r>
      <w:r>
        <w:rPr>
          <w:rFonts w:ascii="Times New Roman"/>
          <w:b w:val="false"/>
          <w:i w:val="false"/>
          <w:color w:val="000000"/>
          <w:sz w:val="28"/>
        </w:rPr>
        <w:t xml:space="preserve">
      Сондықтан, бүгінгi таңда бұл салада жинақталған тәжiрибе мен орын алып отырған проблемаларды ескере отырып жасалған шетелде тұратын отандастарды қолдаудың жаңа бағдарламасын қабылдау қажеттілiгi пiсiп-жетіледi. </w:t>
      </w:r>
      <w:r>
        <w:br/>
      </w:r>
      <w:r>
        <w:rPr>
          <w:rFonts w:ascii="Times New Roman"/>
          <w:b w:val="false"/>
          <w:i w:val="false"/>
          <w:color w:val="000000"/>
          <w:sz w:val="28"/>
        </w:rPr>
        <w:t xml:space="preserve">
      Осы Бағдарлама шеңберiнде шетелде тұратын отандастардың ұлттық-мәдени, рухани және тілдiк қажеттілiктерiн қанағаттандыру, олардың тарихи отанына қайтып оралуына жәрдем ету жөнiндегi қызметті жүзеге асыру көзделедi. </w:t>
      </w:r>
    </w:p>
    <w:bookmarkStart w:name="z7" w:id="6"/>
    <w:p>
      <w:pPr>
        <w:spacing w:after="0"/>
        <w:ind w:left="0"/>
        <w:jc w:val="left"/>
      </w:pPr>
      <w:r>
        <w:rPr>
          <w:rFonts w:ascii="Times New Roman"/>
          <w:b/>
          <w:i w:val="false"/>
          <w:color w:val="000000"/>
        </w:rPr>
        <w:t xml:space="preserve"> 
  3. Проблеманың қазiргi жай-күйiн талдау </w:t>
      </w:r>
    </w:p>
    <w:bookmarkEnd w:id="6"/>
    <w:p>
      <w:pPr>
        <w:spacing w:after="0"/>
        <w:ind w:left="0"/>
        <w:jc w:val="both"/>
      </w:pPr>
      <w:r>
        <w:rPr>
          <w:rFonts w:ascii="Times New Roman"/>
          <w:b w:val="false"/>
          <w:i w:val="false"/>
          <w:color w:val="000000"/>
          <w:sz w:val="28"/>
        </w:rPr>
        <w:t xml:space="preserve">      Шетелдегі тұратын отандастармен жан-жақты байланыс орнату, анағұрлым дамыған әлемдiк диаспоралар қалыптастыру, оларға мәдени-гуманитарлық, білiм беру салаларында қолдау көрсету, олардың тарихи отанына оралуына жәрдем ету дәстүрi әлемдiк практикада ежелден орын алып келедi. Оған мысал ретінде әлемдегі, оның iшінде Қазақстанда тұратын өз отандастарымен тығыз байланысты қолдайтын Германия, Польша, Израиль, Оңтүстік Корея, Армения сияқты мемлекеттердiң тәжiрибесiн келтiруге болады. </w:t>
      </w:r>
      <w:r>
        <w:br/>
      </w:r>
      <w:r>
        <w:rPr>
          <w:rFonts w:ascii="Times New Roman"/>
          <w:b w:val="false"/>
          <w:i w:val="false"/>
          <w:color w:val="000000"/>
          <w:sz w:val="28"/>
        </w:rPr>
        <w:t xml:space="preserve">
      Ресей Федерациясында отандастарға қолдау көрсету мәселелерi, адам мен азаматтың өзінің азаматтық, саяси, әлеуметтiк, экономикалық және мәдени құқықтарын жүзеге асыруына қолдау көрсетуге, ұлттық ерекшелiктерiн сақтауға бағытталған "Ресей Федерациясының шетелдегі "отандастарына" қатысты мемлекеттік саясаты туралы" Федералдық заңының деңгейiнде реттеледi. </w:t>
      </w:r>
      <w:r>
        <w:br/>
      </w:r>
      <w:r>
        <w:rPr>
          <w:rFonts w:ascii="Times New Roman"/>
          <w:b w:val="false"/>
          <w:i w:val="false"/>
          <w:color w:val="000000"/>
          <w:sz w:val="28"/>
        </w:rPr>
        <w:t>
      Бiздің елiмiзде жасалған нормативтiк құқықтық база, сондай-ақ бiлiм беру саласында шетелде тұратын отандастарымызды қолдаудың жолға қойылған жүйесi, атап айтқанда, жоғарғы оқу орындарына түсуге арналған квоталарды ұлғайту, сондай-ақ, отандастардың тарихи отанына оралуына арналған квоталарды жыл сайын ұлғайтуға бағытталған мемлекеттің көшi-қон саясаты аталмыш проблеманың күштi жақтары болып табылады. "Кәсіптiк орта және кәсіптiк жоғары білім беру ұйымдарына оқуға түсу кезiнде адамдардың жекелеген санаттары үшін қабылдау квотасын белгілеу туралы" Қазақстан Республикасы Үкiметiнiң 2002 жылғы 11 қарашадағы N 1188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шетелде тұратын отандастарға арналған квоталар бекiтілген білiм бepу тапсырысының 2 пайызын құрап отыр. Сондай-ақ, оқытуға бөлiнген шығыстар да ұлғайып отыр. Егер олар 2003 жылы 1 студентке 97,9 мың теңгенi құраса, ал 2004 жылы олар 120,5 мың теңгенi құрады. Жыл сайын мемлекеттiк тапсырыста Қазақстанның жоғары оқу орындарының дайындық бөлiмдерiндегi қазақ диаспорасының өкілдерiн оқыту үшiн орындар бөлiнедi. </w:t>
      </w:r>
      <w:r>
        <w:br/>
      </w:r>
      <w:r>
        <w:rPr>
          <w:rFonts w:ascii="Times New Roman"/>
          <w:b w:val="false"/>
          <w:i w:val="false"/>
          <w:color w:val="000000"/>
          <w:sz w:val="28"/>
        </w:rPr>
        <w:t xml:space="preserve">
      Бүгінгi таңда дүниежүзiнiң қырықтан астам елдерiнде тұратын қазақ диаспорасының өкілдерi қазақ ұлты өкiлдерінің жалпы санының үштен бiрiн немесе 4,5 млн. адамды құрайды. Олардың басым көпшілігі Қазақстанмен шекаралас мемлекеттерде шоғырланған. </w:t>
      </w:r>
      <w:r>
        <w:br/>
      </w:r>
      <w:r>
        <w:rPr>
          <w:rFonts w:ascii="Times New Roman"/>
          <w:b w:val="false"/>
          <w:i w:val="false"/>
          <w:color w:val="000000"/>
          <w:sz w:val="28"/>
        </w:rPr>
        <w:t xml:space="preserve">
      Соңғы статистикалық деректер бойынша Өзбекстанда - 1,5 миллион, Қытайда - 1,3 миллион, Ресейде - 900 мың, Түркiменстанда - 100 мың, Монғолияда - 80 мың, Қырғызстанда - 45 мың қазақ тұрады. Бiршама қазақтар Түркияда, Иранда және Ауғанстанда тығыз шоғырланған. Бiрқатар Батыс Еуропа елдерiнде де қазақ диаспорасы бар. </w:t>
      </w:r>
      <w:r>
        <w:br/>
      </w:r>
      <w:r>
        <w:rPr>
          <w:rFonts w:ascii="Times New Roman"/>
          <w:b w:val="false"/>
          <w:i w:val="false"/>
          <w:color w:val="000000"/>
          <w:sz w:val="28"/>
        </w:rPr>
        <w:t xml:space="preserve">
      Шетелде тұратын қазақтар бiртұтас қазақ ұлтының құрамдас бөлiгi болып табылады. Олар ана тілiнде сөйлейдi, ұлттық дәстүрлер мен әдет-ғұрыптарды сақтайды, Қазақстанды өзiнің тарихи отаны деп санайды. Кейбiр елдерде қазақтар тығыз орналасқан жерлерде олардың ана тілiнде білiм алу, ұлттық мәдениет пен дәстүрдi дамыту мүмкiндiгi бар. Соның нәтижесiнде диаспора өкiлдерi шетелде қазақ мәдениетінің, әдебиетi мен өнерiнің бай қорын қалыптастырды. </w:t>
      </w:r>
      <w:r>
        <w:br/>
      </w:r>
      <w:r>
        <w:rPr>
          <w:rFonts w:ascii="Times New Roman"/>
          <w:b w:val="false"/>
          <w:i w:val="false"/>
          <w:color w:val="000000"/>
          <w:sz w:val="28"/>
        </w:rPr>
        <w:t xml:space="preserve">
      Осыған қарамастан, соңғы кезде шетелде тұратын отандастарымыздың ұлттық-рухани, мәдени жағдайына байланысты көптеген проблемалар туындады. Олардың бiрi - қазақтардың өздерi тұратын елдердiң этникалық ортасына сіңуi салдарынан ана тілiнен, салт-дәстүрiнен, ұлттық жаратылысынан ажырау қаупi. Нәтижесiнде миллиондаған этникалық қазақтар ассимиляцияға ұшырады және қазақ ұлты үшін жоғалуы мүмкiн. </w:t>
      </w:r>
      <w:r>
        <w:br/>
      </w:r>
      <w:r>
        <w:rPr>
          <w:rFonts w:ascii="Times New Roman"/>
          <w:b w:val="false"/>
          <w:i w:val="false"/>
          <w:color w:val="000000"/>
          <w:sz w:val="28"/>
        </w:rPr>
        <w:t xml:space="preserve">
      Өздерi тұратын елдердің әрқайсысында қабылданған білiм беру жүйесiн және графикасын негiзге ала отырып, қазақ мектептерiнде оқитын қазақ диаспорасының өкiлдерi әр түрлi жазуды қолданады. Осыған орай, бiр елде тұратын қазақтар екiншi елде тұратын қазақтардың ауызша сөздерiн ұққанымен, онда қалыптасқан жазбаны қабылдай алмайды. Мысалы, Қытайдағы қазақ диаспорасы apaб әліпбиiне негiзделген жазбаны пайдаланады. Монғолия мен Ресейде тұратын қазақтар кириллицамен жазады, еуропалық қазақтар латиницаға негiзделген әлiпбидi пайдаланады, Өзбекстан мен Түркiменстан латиницаның ұлттық түрлерiне көшкен. Иран мен Ауғанстандағы қазақ жазбасының өзiндiк ерекшелiктерi бар. Бұдан басқа, қазақ тілiнiң грамматикасы мен қазақ әдебиетінiң тарихы әр елде әр түрлi оқытылуда. Соның салдарынан, саны жыл сайын азайып келе жатқан шетелдердегi қазақ мектептерiн бiтiрген түлектер республикамыздың оқу орындарына түсе алмайды. Бұдан басқа, олар тұратын елдердегi оқу орындарына түсуде қиындықтарға кездесуде. </w:t>
      </w:r>
      <w:r>
        <w:br/>
      </w:r>
      <w:r>
        <w:rPr>
          <w:rFonts w:ascii="Times New Roman"/>
          <w:b w:val="false"/>
          <w:i w:val="false"/>
          <w:color w:val="000000"/>
          <w:sz w:val="28"/>
        </w:rPr>
        <w:t xml:space="preserve">
      Бұрын Қазақстанда шығарылған қазақ тiлiндегi оқулықтар, көркем әдебиет, газеттер мен журналдар шетелде, әсiресе, Тәуелсiз Мемлекеттер Достастығы елдерiнде тұратын отандастарымыздың мекенжайына кедергiсiз жеткiзілетiн. Соңғы уақытта бұл процесс дерлік тоқтап қалды. </w:t>
      </w:r>
      <w:r>
        <w:br/>
      </w:r>
      <w:r>
        <w:rPr>
          <w:rFonts w:ascii="Times New Roman"/>
          <w:b w:val="false"/>
          <w:i w:val="false"/>
          <w:color w:val="000000"/>
          <w:sz w:val="28"/>
        </w:rPr>
        <w:t xml:space="preserve">
      Шетелде тұратын отандастардың қазақстандық бұқаралық ақпарат құралдарына қол жеткiзу мүмкiндiгi шектеулi. "Шалқар" газетiнің шетелде таратылу аясы барынша тарылды; бiр кездерi әлемнiң көптеген елдерiнде хабар таратылу аясы барынша тарылды; бiр кездерi әлемнiң көптеген елдерiнде хабар тарататын "Шалқар" радиобағдарламасы өз қызметiн қалпына келтiруiне қарамастан, өзiнiң бұрынғы деңгейiне жете алмады. </w:t>
      </w:r>
      <w:r>
        <w:br/>
      </w:r>
      <w:r>
        <w:rPr>
          <w:rFonts w:ascii="Times New Roman"/>
          <w:b w:val="false"/>
          <w:i w:val="false"/>
          <w:color w:val="000000"/>
          <w:sz w:val="28"/>
        </w:rPr>
        <w:t xml:space="preserve">
      Көршi Ресей, Қытай, Моңғолия, Өзбекстан, Қырғызстан мемлекеттерiнiң шекаралас аумақтарындағы отандастарымыз тұратын аудандарда Қазақ радиосының, атап айтқанда "Шалқар" мамандандырылған радиобағдарламасының мемлекеттік тiлдегi бағдарламаларының таралуы, қазақ диаспорасы тығыз шоғырланған жерлерде "Қазақ елi" газетiн, "Алтын бесiк" журналын тұрақты шығару мен тарату бұл саладағы аса көңiл бөлудi қажет ететін проблема болып отыр. </w:t>
      </w:r>
      <w:r>
        <w:br/>
      </w:r>
      <w:r>
        <w:rPr>
          <w:rFonts w:ascii="Times New Roman"/>
          <w:b w:val="false"/>
          <w:i w:val="false"/>
          <w:color w:val="000000"/>
          <w:sz w:val="28"/>
        </w:rPr>
        <w:t xml:space="preserve">
      Тәуелсiз Мемлекеттер Достастығы елдерi аумағында, әсiресе қазақ диаспорасының өкiлдерi тығыз шоғырланған жерлерде қазақстандық басылымдарды, соның iшiнде ресми баспасөздi тарату мәселесi әлi де өзектiлігін жойған жоқ. </w:t>
      </w:r>
      <w:r>
        <w:br/>
      </w:r>
      <w:r>
        <w:rPr>
          <w:rFonts w:ascii="Times New Roman"/>
          <w:b w:val="false"/>
          <w:i w:val="false"/>
          <w:color w:val="000000"/>
          <w:sz w:val="28"/>
        </w:rPr>
        <w:t xml:space="preserve">
      Қазақ диаспорасының өкілдерiнде Қазақстанға кiру кезiнде, шекаралардан өту кезiнде белгiлi бiр қиындықтар туындайды. </w:t>
      </w:r>
      <w:r>
        <w:br/>
      </w:r>
      <w:r>
        <w:rPr>
          <w:rFonts w:ascii="Times New Roman"/>
          <w:b w:val="false"/>
          <w:i w:val="false"/>
          <w:color w:val="000000"/>
          <w:sz w:val="28"/>
        </w:rPr>
        <w:t xml:space="preserve">
      Қазақ диаспорасы тұратын мемлекеттермен, сондай-ақ олардың елшілiктерiмен тығыз ынтымақтастық орнату жөнiндегi қызмет жетiлдiре түсудi талап етедi. </w:t>
      </w:r>
      <w:r>
        <w:br/>
      </w:r>
      <w:r>
        <w:rPr>
          <w:rFonts w:ascii="Times New Roman"/>
          <w:b w:val="false"/>
          <w:i w:val="false"/>
          <w:color w:val="000000"/>
          <w:sz w:val="28"/>
        </w:rPr>
        <w:t>
      Дегенмен, көптеген қиыншылықтарға қарамастан қазақ диаспорасының өкiлдерi мен оралмандардың мүдделерiн қорғау жөнiндегі дәйектi жұмысты жүзеге асыру жалғастырылуда. Елімiзге тұрақты тұру үшін келетін отандастарға Қазақстан Республикасының азаматтығын беру жөнiнде жеңiлдiктер белгiленген. Қазақстан Республикасының 2002 жылғы 17 мамырдағы  </w:t>
      </w:r>
      <w:r>
        <w:rPr>
          <w:rFonts w:ascii="Times New Roman"/>
          <w:b w:val="false"/>
          <w:i w:val="false"/>
          <w:color w:val="000000"/>
          <w:sz w:val="28"/>
        </w:rPr>
        <w:t xml:space="preserve">Заңымен </w:t>
      </w:r>
      <w:r>
        <w:rPr>
          <w:rFonts w:ascii="Times New Roman"/>
          <w:b w:val="false"/>
          <w:i w:val="false"/>
          <w:color w:val="000000"/>
          <w:sz w:val="28"/>
        </w:rPr>
        <w:t>"Қазақстан Республикасының азаматтығы туралы" Қазақстан Республикасының 1991 жылғы 20 желтоқсандағы Заңына өзгерiстер мен толықтырулар енгiзiлдi. Қазақстан Республикасы Iшкi істер министрлiгi Көші-қон полициясы департаментiнiң ақпаратына сәйкес 2005 жылғы 1 қаңтарға дейiн 242449 адам Қазақстанның азаматтығын алды. Қазақстан Республикасы Президентiнiң Жарлығымен бекiтiлетін оралмандардың көшiп келу квотасы да жылдан жылға өсуде. Егер 2000 жылы 500 отбасына, 2001 жылы - 600, 2002 жылы - 2655 отбасына квота бекiтiлсе, 2003 жылы 5000 отбасына 2004 жылы 10000 отбасына бекiтiлiп отыр. "Оралмандардың 2005-2007 жылдарға арналған көшiп келу квотасы туралы" Қазақстан Республикасы Президентiнiң 2004 жылғы 27 желтоқсандағы N 1508  </w:t>
      </w:r>
      <w:r>
        <w:rPr>
          <w:rFonts w:ascii="Times New Roman"/>
          <w:b w:val="false"/>
          <w:i w:val="false"/>
          <w:color w:val="000000"/>
          <w:sz w:val="28"/>
        </w:rPr>
        <w:t xml:space="preserve">Жарлығымен </w:t>
      </w:r>
      <w:r>
        <w:rPr>
          <w:rFonts w:ascii="Times New Roman"/>
          <w:b w:val="false"/>
          <w:i w:val="false"/>
          <w:color w:val="000000"/>
          <w:sz w:val="28"/>
        </w:rPr>
        <w:t xml:space="preserve">оралмандардың 2005-2007 жылдарға арналған көшiп келу квотасы әрбiр күнтiзбелiк жылға 15000 отбасына дейiнгi санда белгiленген. </w:t>
      </w:r>
      <w:r>
        <w:br/>
      </w:r>
      <w:r>
        <w:rPr>
          <w:rFonts w:ascii="Times New Roman"/>
          <w:b w:val="false"/>
          <w:i w:val="false"/>
          <w:color w:val="000000"/>
          <w:sz w:val="28"/>
        </w:rPr>
        <w:t xml:space="preserve">
      Оралмандардың Қазақстан Республикасындағы жаңа тұрғылықты жерiне бейiмделуiне бағытталған iс-шаралардың тиiмдiлігiн анықтау мақсатында оралмандардың экономикалық, әлеуметтiк-мәдени және қоғамдық ықпалдастығының кешендi мониторингiн жүргiзу қажет. </w:t>
      </w:r>
      <w:r>
        <w:br/>
      </w:r>
      <w:r>
        <w:rPr>
          <w:rFonts w:ascii="Times New Roman"/>
          <w:b w:val="false"/>
          <w:i w:val="false"/>
          <w:color w:val="000000"/>
          <w:sz w:val="28"/>
        </w:rPr>
        <w:t xml:space="preserve">
      Қазақстанда бiлiм алуға ниет бiлдiрушi қазақ диаспорасы қатарынан жacтap өкiлдерiнiң саны жыл сайын өсiп келедi. Қазақстан Республикасы Бiлiм және ғылым министрлiгінiң мәлiметi бойынша, 2002 жылы қазақ диаспорасы өкiлдерi мен оралмандар үшiн Қазақстан Республикасының барлық өңiрлерiнде 10 жоғары оқу орнында дайындық бөлiмдерi ашылды. Қазiргі уақытта елiмiздiң 15 жоғары оқу орындарында дайындық бөлiмшелерi жұмыс iстеуде. </w:t>
      </w:r>
      <w:r>
        <w:br/>
      </w:r>
      <w:r>
        <w:rPr>
          <w:rFonts w:ascii="Times New Roman"/>
          <w:b w:val="false"/>
          <w:i w:val="false"/>
          <w:color w:val="000000"/>
          <w:sz w:val="28"/>
        </w:rPr>
        <w:t>
      Қазақстан Республикасы Сыртқы iстер министрлігiмен келiсiлген және 2002 жылғы 7 маусымда Қазақстан Республикасы Әдiлет министрлігінде тiркелген, мемлекеттік тiркеу нөмiрi 1873 Қазақ диаспорасы өкiлдерiн Қазақстан Республикасының оқу орындарында оқуға iрiктеу және жiберу тәртiбi, шарттары туралы  </w:t>
      </w:r>
      <w:r>
        <w:rPr>
          <w:rFonts w:ascii="Times New Roman"/>
          <w:b w:val="false"/>
          <w:i w:val="false"/>
          <w:color w:val="000000"/>
          <w:sz w:val="28"/>
        </w:rPr>
        <w:t xml:space="preserve">ережесi </w:t>
      </w:r>
      <w:r>
        <w:rPr>
          <w:rFonts w:ascii="Times New Roman"/>
          <w:b w:val="false"/>
          <w:i w:val="false"/>
          <w:color w:val="000000"/>
          <w:sz w:val="28"/>
        </w:rPr>
        <w:t xml:space="preserve">Қазақстан Республикасы Бiлiм және ғылым министрлігінiң 2002 жылғы 23 сәуiрдегi N 334 бұйрығымен бекiтiлген. </w:t>
      </w:r>
      <w:r>
        <w:br/>
      </w:r>
      <w:r>
        <w:rPr>
          <w:rFonts w:ascii="Times New Roman"/>
          <w:b w:val="false"/>
          <w:i w:val="false"/>
          <w:color w:val="000000"/>
          <w:sz w:val="28"/>
        </w:rPr>
        <w:t xml:space="preserve">
      Шетелдегi қазақ диаспорасы өкiлдерi үшiн қазақстандық баспасөздiң қол жетiмдiлігi мәселесiн iшiнара шешуге "Саsрiоnеt" спутниктiк телеарнасының мүмкiндiктерi ықпал етедi. Қазiргі уақытта телеарна Еуропа, Орта Азия, Орта Шығыс және Солтүстік Африка елдерiнде қазақ, орыс және ағылшын тiлдерiнде хабар таратуды жүзеге асырып келедi. </w:t>
      </w:r>
      <w:r>
        <w:br/>
      </w:r>
      <w:r>
        <w:rPr>
          <w:rFonts w:ascii="Times New Roman"/>
          <w:b w:val="false"/>
          <w:i w:val="false"/>
          <w:color w:val="000000"/>
          <w:sz w:val="28"/>
        </w:rPr>
        <w:t>
      Бұдан басқа, "Қазақстан Республикасының Үкiметі мен Ресей Федерациясының Yкiметі арасында "KAZSAT" байланыс және хабар таратудың қазақстандық спутнигiн жасау жөнiндегі ынтымақтастық туралы келiсiм жасасу туралы" Қазақстан Республикасы Yкiметiнің 2004 жылғы 21 желтоқсандағы N 1351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Үкiметі мен Ресей Федерациясының Yкiметi арасында "KAZSAT" қазақстандық байланыс және хабар тарату спутнигін жасау жөнiндегі ынтымақтастық туралы Келiсiм жасалды, оның көмегiмен қазақ диаспорасы тығыз шоғырланған жерлерде қазақстандық хабар таратушылардың бағдарламаларын қабылдауға арналған цифрлық стандарттардың эфирлiк қабылдағыштарын орнату мүмкін болады. Сондай-ақ, бейнелiк-насихаттау сипатындағы қазақстандық теле-радио бағдарламаларды, көркем және деректі фильмдердi, сериалдарды, өзге де өнiмдердi тарату жөнiндегі шаралар кешенi iске асырылады. </w:t>
      </w:r>
      <w:r>
        <w:br/>
      </w:r>
      <w:r>
        <w:rPr>
          <w:rFonts w:ascii="Times New Roman"/>
          <w:b w:val="false"/>
          <w:i w:val="false"/>
          <w:color w:val="000000"/>
          <w:sz w:val="28"/>
        </w:rPr>
        <w:t xml:space="preserve">
      Қазiргі таңда 11 елде қазақ ұлттық-мәдениет орталықтары жұмыс iстейдi. Олардың ішінде Өзбекстандағы, Қырғызстандағы қазақ мәдениет орталықтары, Моңғолиядағы Баян-Өлгей өңiрлiк қоғамы Қазақстанмен тығыз байланыста жұмыс iстеп келедi. </w:t>
      </w:r>
      <w:r>
        <w:br/>
      </w:r>
      <w:r>
        <w:rPr>
          <w:rFonts w:ascii="Times New Roman"/>
          <w:b w:val="false"/>
          <w:i w:val="false"/>
          <w:color w:val="000000"/>
          <w:sz w:val="28"/>
        </w:rPr>
        <w:t xml:space="preserve">
      Ең көп қазақ мәдениет орталықтары Ресейде шоғырланған. Қазақстанмен шекаралас Ресей өңірлерiнiң барлығында (Астрахан, Волгоград, Саратов, Самара, Оренбург, Курган, Омск, Новосибирск, Тюмень және Челябинск облыстары, Алтай Республикасы және Алтай өңiрi), Мәскеу Санкт-Петербург, Екатеринбург қалаларында, сондай-ақ Татарстан, Башқұртстан, Саха және Қалмақ республикаларында қазақ ұлттық-мәдениет орталықтары бар. Сондай-ақ Стамбул (Түркия) қазақтарының қоғамы, Лондон (Ұлыбритания) қазақтарының қауымдастығы, Кельндегі (Германия) қазақ мәдениет орталығы қазақ мәдениетiн насихаттауға бағытталған iс-шараларды жүзеге асыруда. Австрия, Швеция, Венгрия, Украина сияқты мемлекеттерде кiшi қазақ мәдениет орталықтары жұмыс iстейдi. </w:t>
      </w:r>
      <w:r>
        <w:br/>
      </w:r>
      <w:r>
        <w:rPr>
          <w:rFonts w:ascii="Times New Roman"/>
          <w:b w:val="false"/>
          <w:i w:val="false"/>
          <w:color w:val="000000"/>
          <w:sz w:val="28"/>
        </w:rPr>
        <w:t xml:space="preserve">
      Ресейде, Қытайда, Түркияда және Еуропа елдерiнде тұратын қазақтардың Қазақстанда кәсiпкерлік қызметпен шұғылдануға, сондай-ақ өз инвестицияларын Қазақстан экономикасының перспективалы салаларына салуға мүмкiндiктерi бар. Шетелдегi өз отандастарының экономикалық және қаржылық әлеуетiн өзiнiң дамуы үшiн жемiстi пайдаланып отырған Қытай сияқты бiрқатар елдердің тәжiрибесiн атап өту керек. </w:t>
      </w:r>
      <w:r>
        <w:br/>
      </w:r>
      <w:r>
        <w:rPr>
          <w:rFonts w:ascii="Times New Roman"/>
          <w:b w:val="false"/>
          <w:i w:val="false"/>
          <w:color w:val="000000"/>
          <w:sz w:val="28"/>
        </w:rPr>
        <w:t xml:space="preserve">
      Дүниежүзi қазақтары қауымдастығының отандастармен едәуiр жұмыс iстеу тәжiрибесi бар. Қауымдастық өзi құрылған күннен бepгi он жылдың iшiнде шетелде тұратын отандастармен қоғамдық өмiрдiң барлық салаларында қарым-қатынас орнатуға бағытталған кең iс-шаралар кешенiн iске асырды. Қауымдастықтың шетелдiк мемлекеттiк ұйымдармен және қоғамдық бiрлестіктермен тiкелей жұмыс iстеуге толық мүмкiндiктерi бар. </w:t>
      </w:r>
    </w:p>
    <w:bookmarkStart w:name="z8" w:id="7"/>
    <w:p>
      <w:pPr>
        <w:spacing w:after="0"/>
        <w:ind w:left="0"/>
        <w:jc w:val="left"/>
      </w:pPr>
      <w:r>
        <w:rPr>
          <w:rFonts w:ascii="Times New Roman"/>
          <w:b/>
          <w:i w:val="false"/>
          <w:color w:val="000000"/>
        </w:rPr>
        <w:t xml:space="preserve"> 
  4. Бағдарламаның мақсаты мен мiндеттерi </w:t>
      </w:r>
    </w:p>
    <w:bookmarkEnd w:id="7"/>
    <w:p>
      <w:pPr>
        <w:spacing w:after="0"/>
        <w:ind w:left="0"/>
        <w:jc w:val="both"/>
      </w:pPr>
      <w:r>
        <w:rPr>
          <w:rFonts w:ascii="Times New Roman"/>
          <w:b w:val="false"/>
          <w:i w:val="false"/>
          <w:color w:val="000000"/>
          <w:sz w:val="28"/>
        </w:rPr>
        <w:t xml:space="preserve">      Осы Бағдарламаның мақсаты - бiртұтас қазақ ұлтының құрамдас бөлiгi ретiнде шетелде тұратын отандастарды олардың сұраныстарын ескере отырып әлеуметтік-экономикалық, құқықтық қорғау, қолдау жөнiндегi мемлекеттiк жүйенi жасау болып табылады. </w:t>
      </w:r>
      <w:r>
        <w:br/>
      </w:r>
      <w:r>
        <w:rPr>
          <w:rFonts w:ascii="Times New Roman"/>
          <w:b w:val="false"/>
          <w:i w:val="false"/>
          <w:color w:val="000000"/>
          <w:sz w:val="28"/>
        </w:rPr>
        <w:t xml:space="preserve">
      Қойылған мақсатқа қол жеткiзу үшiн мынадай мiндеттердi шешу қажет: </w:t>
      </w:r>
      <w:r>
        <w:br/>
      </w:r>
      <w:r>
        <w:rPr>
          <w:rFonts w:ascii="Times New Roman"/>
          <w:b w:val="false"/>
          <w:i w:val="false"/>
          <w:color w:val="000000"/>
          <w:sz w:val="28"/>
        </w:rPr>
        <w:t xml:space="preserve">
      1) шетелде тұратын отандастарды қолдау мәселелерi бойынша нормативтiк құқықтық базаны жетілдiру; </w:t>
      </w:r>
      <w:r>
        <w:br/>
      </w:r>
      <w:r>
        <w:rPr>
          <w:rFonts w:ascii="Times New Roman"/>
          <w:b w:val="false"/>
          <w:i w:val="false"/>
          <w:color w:val="000000"/>
          <w:sz w:val="28"/>
        </w:rPr>
        <w:t xml:space="preserve">
      2) шетелде тұратын отандастармен тығыз экономикалық қарым-қатынас орнату үшiн жағдай жасау; </w:t>
      </w:r>
      <w:r>
        <w:br/>
      </w:r>
      <w:r>
        <w:rPr>
          <w:rFonts w:ascii="Times New Roman"/>
          <w:b w:val="false"/>
          <w:i w:val="false"/>
          <w:color w:val="000000"/>
          <w:sz w:val="28"/>
        </w:rPr>
        <w:t xml:space="preserve">
      3) шетелде тұратын отандастармен тұрақты негізде мәдени-гуманитарлық байланыстарды ұстау үшiн жағдай жасау; </w:t>
      </w:r>
      <w:r>
        <w:br/>
      </w:r>
      <w:r>
        <w:rPr>
          <w:rFonts w:ascii="Times New Roman"/>
          <w:b w:val="false"/>
          <w:i w:val="false"/>
          <w:color w:val="000000"/>
          <w:sz w:val="28"/>
        </w:rPr>
        <w:t xml:space="preserve">
      4) шетелде тұратын отандастарды ақпараттық қамтамасыз ету; </w:t>
      </w:r>
      <w:r>
        <w:br/>
      </w:r>
      <w:r>
        <w:rPr>
          <w:rFonts w:ascii="Times New Roman"/>
          <w:b w:val="false"/>
          <w:i w:val="false"/>
          <w:color w:val="000000"/>
          <w:sz w:val="28"/>
        </w:rPr>
        <w:t xml:space="preserve">
      5) шетелде тұратын отандастарды Қазақстан Республикасының оқу орындарында білiм алуға дайындау үшiн жағдай жасау; </w:t>
      </w:r>
      <w:r>
        <w:br/>
      </w:r>
      <w:r>
        <w:rPr>
          <w:rFonts w:ascii="Times New Roman"/>
          <w:b w:val="false"/>
          <w:i w:val="false"/>
          <w:color w:val="000000"/>
          <w:sz w:val="28"/>
        </w:rPr>
        <w:t xml:space="preserve">
      6) шетелдiк қазақ диаспорасының бiрiгуiне ықпал ету. </w:t>
      </w:r>
    </w:p>
    <w:bookmarkStart w:name="z9" w:id="8"/>
    <w:p>
      <w:pPr>
        <w:spacing w:after="0"/>
        <w:ind w:left="0"/>
        <w:jc w:val="left"/>
      </w:pPr>
      <w:r>
        <w:rPr>
          <w:rFonts w:ascii="Times New Roman"/>
          <w:b/>
          <w:i w:val="false"/>
          <w:color w:val="000000"/>
        </w:rPr>
        <w:t xml:space="preserve"> 
  5. Бағдарламаны iске асырудың негізгi </w:t>
      </w:r>
      <w:r>
        <w:br/>
      </w:r>
      <w:r>
        <w:rPr>
          <w:rFonts w:ascii="Times New Roman"/>
          <w:b/>
          <w:i w:val="false"/>
          <w:color w:val="000000"/>
        </w:rPr>
        <w:t xml:space="preserve">
бағыттары мен тетiктерi </w:t>
      </w:r>
    </w:p>
    <w:bookmarkEnd w:id="8"/>
    <w:bookmarkStart w:name="z10" w:id="9"/>
    <w:p>
      <w:pPr>
        <w:spacing w:after="0"/>
        <w:ind w:left="0"/>
        <w:jc w:val="left"/>
      </w:pPr>
      <w:r>
        <w:rPr>
          <w:rFonts w:ascii="Times New Roman"/>
          <w:b/>
          <w:i w:val="false"/>
          <w:color w:val="000000"/>
        </w:rPr>
        <w:t xml:space="preserve"> 
  5.1. Шетелде тұратын отандастарды қолдау мәселелерi </w:t>
      </w:r>
      <w:r>
        <w:br/>
      </w:r>
      <w:r>
        <w:rPr>
          <w:rFonts w:ascii="Times New Roman"/>
          <w:b/>
          <w:i w:val="false"/>
          <w:color w:val="000000"/>
        </w:rPr>
        <w:t xml:space="preserve">
бойынша нормативтiк құқықтық базаны жетiлдiру </w:t>
      </w:r>
    </w:p>
    <w:bookmarkEnd w:id="9"/>
    <w:p>
      <w:pPr>
        <w:spacing w:after="0"/>
        <w:ind w:left="0"/>
        <w:jc w:val="both"/>
      </w:pPr>
      <w:r>
        <w:rPr>
          <w:rFonts w:ascii="Times New Roman"/>
          <w:b w:val="false"/>
          <w:i w:val="false"/>
          <w:color w:val="000000"/>
          <w:sz w:val="28"/>
        </w:rPr>
        <w:t xml:space="preserve">      Шетелде тұратын отандастарға қолдау көрсетудi құқықтық реттеудi жетілдiру шетелдiк отандастардың саяси, мәдени-ағартушылық, көшi-қон, азаматтық, әлеуметтiк-экономикалық мәселелерiн шешуге, олармен экономикалық және мәдени-рухани байланыстарды күшейтуге бағытталатын болады. </w:t>
      </w:r>
      <w:r>
        <w:br/>
      </w:r>
      <w:r>
        <w:rPr>
          <w:rFonts w:ascii="Times New Roman"/>
          <w:b w:val="false"/>
          <w:i w:val="false"/>
          <w:color w:val="000000"/>
          <w:sz w:val="28"/>
        </w:rPr>
        <w:t xml:space="preserve">
      Осыған байланысты мынадай iс-шараларды жүргiзу көзделедi: </w:t>
      </w:r>
      <w:r>
        <w:br/>
      </w:r>
      <w:r>
        <w:rPr>
          <w:rFonts w:ascii="Times New Roman"/>
          <w:b w:val="false"/>
          <w:i w:val="false"/>
          <w:color w:val="000000"/>
          <w:sz w:val="28"/>
        </w:rPr>
        <w:t xml:space="preserve">
      1) нормативтiк құқықтық актілерге шетелде тұратын отандастарға қолдау көрсетуге қатысты бөлiгiнде өзгерiстер мен толықтырулар енгiзу; </w:t>
      </w:r>
      <w:r>
        <w:br/>
      </w:r>
      <w:r>
        <w:rPr>
          <w:rFonts w:ascii="Times New Roman"/>
          <w:b w:val="false"/>
          <w:i w:val="false"/>
          <w:color w:val="000000"/>
          <w:sz w:val="28"/>
        </w:rPr>
        <w:t xml:space="preserve">
      2) көші-қон процестерiн реттеу, таяу және алыс шет мемлекеттермен қазақ диаспораларының мәселелерi бойынша екi жақты қарым-қатынастарды одан әрi дамыту жөнiндегi нормативтiк құқықтық базаны жетілдiру; </w:t>
      </w:r>
      <w:r>
        <w:br/>
      </w:r>
      <w:r>
        <w:rPr>
          <w:rFonts w:ascii="Times New Roman"/>
          <w:b w:val="false"/>
          <w:i w:val="false"/>
          <w:color w:val="000000"/>
          <w:sz w:val="28"/>
        </w:rPr>
        <w:t xml:space="preserve">
      3) Тәуелсiз Мемлекеттер Достастығы елдерiмен азаматтық алу тәртiбiн оңайлату; </w:t>
      </w:r>
      <w:r>
        <w:br/>
      </w:r>
      <w:r>
        <w:rPr>
          <w:rFonts w:ascii="Times New Roman"/>
          <w:b w:val="false"/>
          <w:i w:val="false"/>
          <w:color w:val="000000"/>
          <w:sz w:val="28"/>
        </w:rPr>
        <w:t xml:space="preserve">
      4) республиканың инвестициялық тартымдылығын арттыру мақсатында шетелдiк қазақ диаспораларының экономикалық әлеуетiн қазақстандық экономикаға кiрiктiру мәселелерiн құқықтық реттеу. </w:t>
      </w:r>
    </w:p>
    <w:bookmarkStart w:name="z11" w:id="10"/>
    <w:p>
      <w:pPr>
        <w:spacing w:after="0"/>
        <w:ind w:left="0"/>
        <w:jc w:val="left"/>
      </w:pPr>
      <w:r>
        <w:rPr>
          <w:rFonts w:ascii="Times New Roman"/>
          <w:b/>
          <w:i w:val="false"/>
          <w:color w:val="000000"/>
        </w:rPr>
        <w:t xml:space="preserve"> 
  5.2. Шетелде тұратын отандастармен тығыз экономикалық </w:t>
      </w:r>
      <w:r>
        <w:br/>
      </w:r>
      <w:r>
        <w:rPr>
          <w:rFonts w:ascii="Times New Roman"/>
          <w:b/>
          <w:i w:val="false"/>
          <w:color w:val="000000"/>
        </w:rPr>
        <w:t xml:space="preserve">
қарым-қатынас орнату үшiн жағдай жасау </w:t>
      </w:r>
    </w:p>
    <w:bookmarkEnd w:id="10"/>
    <w:p>
      <w:pPr>
        <w:spacing w:after="0"/>
        <w:ind w:left="0"/>
        <w:jc w:val="both"/>
      </w:pPr>
      <w:r>
        <w:rPr>
          <w:rFonts w:ascii="Times New Roman"/>
          <w:b w:val="false"/>
          <w:i w:val="false"/>
          <w:color w:val="000000"/>
          <w:sz w:val="28"/>
        </w:rPr>
        <w:t xml:space="preserve">      Шетелде тұратын отандастармен экономикалық қарым-қатынастарды күшейту мақсатында: </w:t>
      </w:r>
      <w:r>
        <w:br/>
      </w:r>
      <w:r>
        <w:rPr>
          <w:rFonts w:ascii="Times New Roman"/>
          <w:b w:val="false"/>
          <w:i w:val="false"/>
          <w:color w:val="000000"/>
          <w:sz w:val="28"/>
        </w:rPr>
        <w:t xml:space="preserve">
      1) шетелде тұратын отандастардың экономикалық әлеуетін, олардың тұратын елдерiндегi әлеуметтік ұтқырлығы мен кәсiби қызметі көрсеткiштерiн талдауды жүргiзу; </w:t>
      </w:r>
      <w:r>
        <w:br/>
      </w:r>
      <w:r>
        <w:rPr>
          <w:rFonts w:ascii="Times New Roman"/>
          <w:b w:val="false"/>
          <w:i w:val="false"/>
          <w:color w:val="000000"/>
          <w:sz w:val="28"/>
        </w:rPr>
        <w:t xml:space="preserve">
      2) кейбiр экономикалық дамыған елдердiң өздерiнiң шетелдiк отандастарымен экономикалық ынтымақтастығы бойынша тәжiрибесiн зерделеу және пайдалану; </w:t>
      </w:r>
      <w:r>
        <w:br/>
      </w:r>
      <w:r>
        <w:rPr>
          <w:rFonts w:ascii="Times New Roman"/>
          <w:b w:val="false"/>
          <w:i w:val="false"/>
          <w:color w:val="000000"/>
          <w:sz w:val="28"/>
        </w:rPr>
        <w:t xml:space="preserve">
      3) қазақстандық кәсiпкерлер мен шетелде тұратын отандастар қатарындағы бизнесмендер арасында қарым-қатынастарды жолға қоюға ықпал ету; </w:t>
      </w:r>
      <w:r>
        <w:br/>
      </w:r>
      <w:r>
        <w:rPr>
          <w:rFonts w:ascii="Times New Roman"/>
          <w:b w:val="false"/>
          <w:i w:val="false"/>
          <w:color w:val="000000"/>
          <w:sz w:val="28"/>
        </w:rPr>
        <w:t xml:space="preserve">
      4) шетелде тұратын отандастардың экономикалық әлеуетi мен инвестициялық мүдделерiн ескере отырып, олардың капиталдарын қатыстырып, бiрлескен кәсiпорындар құруға ықпал ету қажет. </w:t>
      </w:r>
    </w:p>
    <w:bookmarkStart w:name="z12" w:id="11"/>
    <w:p>
      <w:pPr>
        <w:spacing w:after="0"/>
        <w:ind w:left="0"/>
        <w:jc w:val="left"/>
      </w:pPr>
      <w:r>
        <w:rPr>
          <w:rFonts w:ascii="Times New Roman"/>
          <w:b/>
          <w:i w:val="false"/>
          <w:color w:val="000000"/>
        </w:rPr>
        <w:t xml:space="preserve"> 
  5.3. Шетелде тұратын отандастармен тұрақты негізде </w:t>
      </w:r>
      <w:r>
        <w:br/>
      </w:r>
      <w:r>
        <w:rPr>
          <w:rFonts w:ascii="Times New Roman"/>
          <w:b/>
          <w:i w:val="false"/>
          <w:color w:val="000000"/>
        </w:rPr>
        <w:t xml:space="preserve">
мәдени-гуманитарлық байланыстарды ұстау үшiн жағдай жасау </w:t>
      </w:r>
    </w:p>
    <w:bookmarkEnd w:id="11"/>
    <w:p>
      <w:pPr>
        <w:spacing w:after="0"/>
        <w:ind w:left="0"/>
        <w:jc w:val="both"/>
      </w:pPr>
      <w:r>
        <w:rPr>
          <w:rFonts w:ascii="Times New Roman"/>
          <w:b w:val="false"/>
          <w:i w:val="false"/>
          <w:color w:val="000000"/>
          <w:sz w:val="28"/>
        </w:rPr>
        <w:t xml:space="preserve">      Шетелдiк қазақ мәдениетi - бүкiл қазақ халқының жалпыұлттық мәдениетiнiң ажырамас бөлiгі екенін ескере отырып, шетелде тұратын отандастарымыздың мәдени және рухани сұранысын қанағаттандыруға қажеттi жағдай жасау мақсатында, Бағдарламада: </w:t>
      </w:r>
      <w:r>
        <w:br/>
      </w:r>
      <w:r>
        <w:rPr>
          <w:rFonts w:ascii="Times New Roman"/>
          <w:b w:val="false"/>
          <w:i w:val="false"/>
          <w:color w:val="000000"/>
          <w:sz w:val="28"/>
        </w:rPr>
        <w:t xml:space="preserve">
      1) жүйелi ғылыми негiзде қазақ диаспорасының олардың тұрып жатқан елiндегі қалыптасу тарихын, дәстүрi мен әдет-ғұрпын, мәдениет, өнер саласындағы жетiстіктерiн жан-жақты зерттеу; </w:t>
      </w:r>
      <w:r>
        <w:br/>
      </w:r>
      <w:r>
        <w:rPr>
          <w:rFonts w:ascii="Times New Roman"/>
          <w:b w:val="false"/>
          <w:i w:val="false"/>
          <w:color w:val="000000"/>
          <w:sz w:val="28"/>
        </w:rPr>
        <w:t xml:space="preserve">
      2) қазақ диаспорасының ұлттық-мәдени қажеттiлiктерiн қанағаттандыру саласындағы құқығын бұзу фактiлерінің мониторингiн жүргізу; </w:t>
      </w:r>
      <w:r>
        <w:br/>
      </w:r>
      <w:r>
        <w:rPr>
          <w:rFonts w:ascii="Times New Roman"/>
          <w:b w:val="false"/>
          <w:i w:val="false"/>
          <w:color w:val="000000"/>
          <w:sz w:val="28"/>
        </w:rPr>
        <w:t xml:space="preserve">
      3) шетелде тұратын отандастардың этникалық болмысын сақтау және тұрып жатқан елiнiң этникалық ортасына қазақ халқының өкiлi ретiнде белсендi сiңуi үшін жағдай жасау; </w:t>
      </w:r>
      <w:r>
        <w:br/>
      </w:r>
      <w:r>
        <w:rPr>
          <w:rFonts w:ascii="Times New Roman"/>
          <w:b w:val="false"/>
          <w:i w:val="false"/>
          <w:color w:val="000000"/>
          <w:sz w:val="28"/>
        </w:rPr>
        <w:t xml:space="preserve">
      4) шетелде тұратын отандастардың ғылыми, мәдениет және шығармашылық ұйымдарымен тұрақты қарым-қатынас ұстау; </w:t>
      </w:r>
      <w:r>
        <w:br/>
      </w:r>
      <w:r>
        <w:rPr>
          <w:rFonts w:ascii="Times New Roman"/>
          <w:b w:val="false"/>
          <w:i w:val="false"/>
          <w:color w:val="000000"/>
          <w:sz w:val="28"/>
        </w:rPr>
        <w:t xml:space="preserve">
      5) тұрып жатқан елдерiнде ана тiлiн, Қазақстан тарихын оқып үйрену, ұлттық дәстүрлерге және мәдениетке тарту үшін қажеттi жағдай жасауға ықпал ету; </w:t>
      </w:r>
      <w:r>
        <w:br/>
      </w:r>
      <w:r>
        <w:rPr>
          <w:rFonts w:ascii="Times New Roman"/>
          <w:b w:val="false"/>
          <w:i w:val="false"/>
          <w:color w:val="000000"/>
          <w:sz w:val="28"/>
        </w:rPr>
        <w:t xml:space="preserve">
      6) қазақ диаспорасы өкiлдерiнiң шығармашылық әлеуетiн дамытуға және оларды қазақтардың жалпыұлттық мәдениетiне кiрiктiрудi күшейтуге, мәдени байланыстарды жан-жақты дамытуға бағытталған фестивальдар, ақындар сайыстарын (мүшайра) және басқа да iс-шаралар ұйымдастыру; </w:t>
      </w:r>
      <w:r>
        <w:br/>
      </w:r>
      <w:r>
        <w:rPr>
          <w:rFonts w:ascii="Times New Roman"/>
          <w:b w:val="false"/>
          <w:i w:val="false"/>
          <w:color w:val="000000"/>
          <w:sz w:val="28"/>
        </w:rPr>
        <w:t xml:space="preserve">
      7) қазақ диаспорасына өздерi тұратын мемлекеттердiң Қазақстан Республикасымен мәдени және экономикалық байланысын кеңейту мен нығайтуға қосатын үлесiн ұлғайтуға бағытталған iс-шараларды өткiзуiне ықпал ету көзделедi. </w:t>
      </w:r>
    </w:p>
    <w:bookmarkStart w:name="z13" w:id="12"/>
    <w:p>
      <w:pPr>
        <w:spacing w:after="0"/>
        <w:ind w:left="0"/>
        <w:jc w:val="left"/>
      </w:pPr>
      <w:r>
        <w:rPr>
          <w:rFonts w:ascii="Times New Roman"/>
          <w:b/>
          <w:i w:val="false"/>
          <w:color w:val="000000"/>
        </w:rPr>
        <w:t xml:space="preserve"> 
  5.4. Шетелде тұратын отандастарды ақпараттық қамтамасыз ету </w:t>
      </w:r>
    </w:p>
    <w:bookmarkEnd w:id="12"/>
    <w:p>
      <w:pPr>
        <w:spacing w:after="0"/>
        <w:ind w:left="0"/>
        <w:jc w:val="both"/>
      </w:pPr>
      <w:r>
        <w:rPr>
          <w:rFonts w:ascii="Times New Roman"/>
          <w:b w:val="false"/>
          <w:i w:val="false"/>
          <w:color w:val="000000"/>
          <w:sz w:val="28"/>
        </w:rPr>
        <w:t xml:space="preserve">      Отандастарға ақпараттық қолдау көрсету, сондай-ақ оларды мемлекеттік тапсырыс шеңберiнде баспа өнiмдерiмен қамтамасыз ету үшiн мынадай шараларды iске асыруды көздеу қажет: </w:t>
      </w:r>
      <w:r>
        <w:br/>
      </w:r>
      <w:r>
        <w:rPr>
          <w:rFonts w:ascii="Times New Roman"/>
          <w:b w:val="false"/>
          <w:i w:val="false"/>
          <w:color w:val="000000"/>
          <w:sz w:val="28"/>
        </w:rPr>
        <w:t xml:space="preserve">
      1) шетелде тұратын отандастардың қазақстандық бұқаралық ақпарат құралдарына қол жеткiзуi үшін ұйымдастыру-техникалық және құқықтық жағдайлар жасау; </w:t>
      </w:r>
      <w:r>
        <w:br/>
      </w:r>
      <w:r>
        <w:rPr>
          <w:rFonts w:ascii="Times New Roman"/>
          <w:b w:val="false"/>
          <w:i w:val="false"/>
          <w:color w:val="000000"/>
          <w:sz w:val="28"/>
        </w:rPr>
        <w:t xml:space="preserve">
      2) Тәуелсiз Мемлекеттер Достастығы елдерінің аумағында, әсiресе қазақ диаспорасы тығыз орналасқан жерлерде, қазақ тіліндегі баспа өнiмдерiн тарату мәселелерiн мемлекетаралық деңгейде реттеу; </w:t>
      </w:r>
      <w:r>
        <w:br/>
      </w:r>
      <w:r>
        <w:rPr>
          <w:rFonts w:ascii="Times New Roman"/>
          <w:b w:val="false"/>
          <w:i w:val="false"/>
          <w:color w:val="000000"/>
          <w:sz w:val="28"/>
        </w:rPr>
        <w:t xml:space="preserve">
      3) перспективада Азия-Тынық мұхит өңiрi елдерiн қамти отырып, "Casрionet" спутниктiк телеарнасының хабар таратуын кеңейту; </w:t>
      </w:r>
      <w:r>
        <w:br/>
      </w:r>
      <w:r>
        <w:rPr>
          <w:rFonts w:ascii="Times New Roman"/>
          <w:b w:val="false"/>
          <w:i w:val="false"/>
          <w:color w:val="000000"/>
          <w:sz w:val="28"/>
        </w:rPr>
        <w:t xml:space="preserve">
      4) дүниежүзілік Интернет жүйесiнде қазақ тіліндегі "www.otandastar.kz" web-порталын құру; </w:t>
      </w:r>
      <w:r>
        <w:br/>
      </w:r>
      <w:r>
        <w:rPr>
          <w:rFonts w:ascii="Times New Roman"/>
          <w:b w:val="false"/>
          <w:i w:val="false"/>
          <w:color w:val="000000"/>
          <w:sz w:val="28"/>
        </w:rPr>
        <w:t xml:space="preserve">
      5) шетелде тұратын отандастарға бағдарланған арнайы баспа өнiмдерiн шығаруды және таратуды ұйымдастыру. </w:t>
      </w:r>
    </w:p>
    <w:bookmarkStart w:name="z14" w:id="13"/>
    <w:p>
      <w:pPr>
        <w:spacing w:after="0"/>
        <w:ind w:left="0"/>
        <w:jc w:val="left"/>
      </w:pPr>
      <w:r>
        <w:rPr>
          <w:rFonts w:ascii="Times New Roman"/>
          <w:b/>
          <w:i w:val="false"/>
          <w:color w:val="000000"/>
        </w:rPr>
        <w:t xml:space="preserve"> 
  5.5. Шетелде тұратын отандастарды Қазақстан Республикасының </w:t>
      </w:r>
      <w:r>
        <w:br/>
      </w:r>
      <w:r>
        <w:rPr>
          <w:rFonts w:ascii="Times New Roman"/>
          <w:b/>
          <w:i w:val="false"/>
          <w:color w:val="000000"/>
        </w:rPr>
        <w:t xml:space="preserve">
оқу орындарында бiлiм алуға дайындау үшiн жағдай жасау </w:t>
      </w:r>
    </w:p>
    <w:bookmarkEnd w:id="13"/>
    <w:p>
      <w:pPr>
        <w:spacing w:after="0"/>
        <w:ind w:left="0"/>
        <w:jc w:val="both"/>
      </w:pPr>
      <w:r>
        <w:rPr>
          <w:rFonts w:ascii="Times New Roman"/>
          <w:b w:val="false"/>
          <w:i w:val="false"/>
          <w:color w:val="000000"/>
          <w:sz w:val="28"/>
        </w:rPr>
        <w:t xml:space="preserve">      Бұл бағытты iске асыру шегiнде мынадай iс-шараларды жүзеге асыру қажет: </w:t>
      </w:r>
      <w:r>
        <w:br/>
      </w:r>
      <w:r>
        <w:rPr>
          <w:rFonts w:ascii="Times New Roman"/>
          <w:b w:val="false"/>
          <w:i w:val="false"/>
          <w:color w:val="000000"/>
          <w:sz w:val="28"/>
        </w:rPr>
        <w:t xml:space="preserve">
      1) қазақ диаспорасы өкiлдерінің қатарынан дарынды балаларды iрiктеу және әр түрлi үлгідегі оқу орындарының интернаттарында (гимназияларда, лицейлерде, колледждерде және басқаларда) оқыту; </w:t>
      </w:r>
      <w:r>
        <w:br/>
      </w:r>
      <w:r>
        <w:rPr>
          <w:rFonts w:ascii="Times New Roman"/>
          <w:b w:val="false"/>
          <w:i w:val="false"/>
          <w:color w:val="000000"/>
          <w:sz w:val="28"/>
        </w:rPr>
        <w:t xml:space="preserve">
      2) қазақ диаспорасына бiлiм беру саласында жәрдемдесу мәселелерi бойынша семинарлар өткiзу, ұсыныстар, әдiстемелiк әдебиеттер әзiрлеу, тәжiрибе алмасу; </w:t>
      </w:r>
      <w:r>
        <w:br/>
      </w:r>
      <w:r>
        <w:rPr>
          <w:rFonts w:ascii="Times New Roman"/>
          <w:b w:val="false"/>
          <w:i w:val="false"/>
          <w:color w:val="000000"/>
          <w:sz w:val="28"/>
        </w:rPr>
        <w:t xml:space="preserve">
      3) шет елдердегі қазақ мектептерiне оқулықтармен және оқу-әдiстемелiк құралдармен қамтамасыз етуге көмек көрсету. </w:t>
      </w:r>
    </w:p>
    <w:bookmarkStart w:name="z15" w:id="14"/>
    <w:p>
      <w:pPr>
        <w:spacing w:after="0"/>
        <w:ind w:left="0"/>
        <w:jc w:val="left"/>
      </w:pPr>
      <w:r>
        <w:rPr>
          <w:rFonts w:ascii="Times New Roman"/>
          <w:b/>
          <w:i w:val="false"/>
          <w:color w:val="000000"/>
        </w:rPr>
        <w:t xml:space="preserve"> 
  5.6. Шетелдiк қазақ диаспорасының бiрiгуiне ықпал ету </w:t>
      </w:r>
    </w:p>
    <w:bookmarkEnd w:id="14"/>
    <w:p>
      <w:pPr>
        <w:spacing w:after="0"/>
        <w:ind w:left="0"/>
        <w:jc w:val="both"/>
      </w:pPr>
      <w:r>
        <w:rPr>
          <w:rFonts w:ascii="Times New Roman"/>
          <w:b w:val="false"/>
          <w:i w:val="false"/>
          <w:color w:val="000000"/>
          <w:sz w:val="28"/>
        </w:rPr>
        <w:t xml:space="preserve">      Бұл мақсатты iске асыру: </w:t>
      </w:r>
      <w:r>
        <w:br/>
      </w:r>
      <w:r>
        <w:rPr>
          <w:rFonts w:ascii="Times New Roman"/>
          <w:b w:val="false"/>
          <w:i w:val="false"/>
          <w:color w:val="000000"/>
          <w:sz w:val="28"/>
        </w:rPr>
        <w:t xml:space="preserve">
      1) шетелде тұратын отандастармен өзара iс-әрекет мәселелерi бойынша қазақтардың дүниежүзілiк және кішi құрылтайларын және басқа да ұйымдастыру іс-шараларын өткiзудi; </w:t>
      </w:r>
      <w:r>
        <w:br/>
      </w:r>
      <w:r>
        <w:rPr>
          <w:rFonts w:ascii="Times New Roman"/>
          <w:b w:val="false"/>
          <w:i w:val="false"/>
          <w:color w:val="000000"/>
          <w:sz w:val="28"/>
        </w:rPr>
        <w:t xml:space="preserve">
      2) қазақ диаспорасын дамыту, шетелдегi отандастарға қолдау көрсету мәселелерi бойынша симпозиумдар, ғылыми-практикалық конференциялар, семинарлар, дөңгелек үстелдер өткiзуді; </w:t>
      </w:r>
      <w:r>
        <w:br/>
      </w:r>
      <w:r>
        <w:rPr>
          <w:rFonts w:ascii="Times New Roman"/>
          <w:b w:val="false"/>
          <w:i w:val="false"/>
          <w:color w:val="000000"/>
          <w:sz w:val="28"/>
        </w:rPr>
        <w:t xml:space="preserve">
      3) әртүрлi елдерде тұратын қазақ диаспоралары арасында қарым-қатынасты жолға қоюға ықпал етудi; </w:t>
      </w:r>
      <w:r>
        <w:br/>
      </w:r>
      <w:r>
        <w:rPr>
          <w:rFonts w:ascii="Times New Roman"/>
          <w:b w:val="false"/>
          <w:i w:val="false"/>
          <w:color w:val="000000"/>
          <w:sz w:val="28"/>
        </w:rPr>
        <w:t xml:space="preserve">
      4) Қазақстан Республикасының қазiргi заңнамасы шеңберiнде, қазақ диаспорасы өкiлдерінің, оның iшiнде дарынды жастардың (зияткерлiк, мәдени, спорт салалары және т.б.) Қазақстанға көшуi жөнiндегi практикалық мәселелердi жедел шешудi көздейдi. </w:t>
      </w:r>
    </w:p>
    <w:bookmarkStart w:name="z16" w:id="15"/>
    <w:p>
      <w:pPr>
        <w:spacing w:after="0"/>
        <w:ind w:left="0"/>
        <w:jc w:val="left"/>
      </w:pPr>
      <w:r>
        <w:rPr>
          <w:rFonts w:ascii="Times New Roman"/>
          <w:b/>
          <w:i w:val="false"/>
          <w:color w:val="000000"/>
        </w:rPr>
        <w:t xml:space="preserve"> 
  6. Қажеттi ресурстар мен бағдарламаны </w:t>
      </w:r>
      <w:r>
        <w:br/>
      </w:r>
      <w:r>
        <w:rPr>
          <w:rFonts w:ascii="Times New Roman"/>
          <w:b/>
          <w:i w:val="false"/>
          <w:color w:val="000000"/>
        </w:rPr>
        <w:t xml:space="preserve">
қаржыландыру көздерi </w:t>
      </w:r>
    </w:p>
    <w:bookmarkEnd w:id="15"/>
    <w:p>
      <w:pPr>
        <w:spacing w:after="0"/>
        <w:ind w:left="0"/>
        <w:jc w:val="both"/>
      </w:pPr>
      <w:r>
        <w:rPr>
          <w:rFonts w:ascii="Times New Roman"/>
          <w:b w:val="false"/>
          <w:i w:val="false"/>
          <w:color w:val="000000"/>
          <w:sz w:val="28"/>
        </w:rPr>
        <w:t xml:space="preserve">      Бағдарламаны қаржылай қамтамасыз ету республикалық бюджеттен жүзеге асырылады. </w:t>
      </w:r>
      <w:r>
        <w:br/>
      </w:r>
      <w:r>
        <w:rPr>
          <w:rFonts w:ascii="Times New Roman"/>
          <w:b w:val="false"/>
          <w:i w:val="false"/>
          <w:color w:val="000000"/>
          <w:sz w:val="28"/>
        </w:rPr>
        <w:t xml:space="preserve">
      2005-2007 жылдарға арналған Бағдарламаны қаржыландырудың жалпы көлемi - 1789773 мың теңге, оның iшiнде 2005 жылы - 591589 мың теңге, 2006 жылы - 594418 мың теңге, 2007 жылы - 603766 мың теңгенi құрайды. </w:t>
      </w:r>
      <w:r>
        <w:br/>
      </w:r>
      <w:r>
        <w:rPr>
          <w:rFonts w:ascii="Times New Roman"/>
          <w:b w:val="false"/>
          <w:i w:val="false"/>
          <w:color w:val="000000"/>
          <w:sz w:val="28"/>
        </w:rPr>
        <w:t xml:space="preserve">
      Бағдарламаны 2005-2007 жылдары iске асыру үшін қажеттi бюджет қаражатының көлемi тиiстi қаржы жылына арналған республикалық бюджетте қалыптастыру кезiнде нақтыланатын болады. </w:t>
      </w:r>
    </w:p>
    <w:bookmarkStart w:name="z17" w:id="16"/>
    <w:p>
      <w:pPr>
        <w:spacing w:after="0"/>
        <w:ind w:left="0"/>
        <w:jc w:val="left"/>
      </w:pPr>
      <w:r>
        <w:rPr>
          <w:rFonts w:ascii="Times New Roman"/>
          <w:b/>
          <w:i w:val="false"/>
          <w:color w:val="000000"/>
        </w:rPr>
        <w:t xml:space="preserve"> 
  7. Бағдарламаны iске асырудан күтілетiн </w:t>
      </w:r>
      <w:r>
        <w:br/>
      </w:r>
      <w:r>
        <w:rPr>
          <w:rFonts w:ascii="Times New Roman"/>
          <w:b/>
          <w:i w:val="false"/>
          <w:color w:val="000000"/>
        </w:rPr>
        <w:t xml:space="preserve">
нәтижелер және оның индикаторлары </w:t>
      </w:r>
    </w:p>
    <w:bookmarkEnd w:id="16"/>
    <w:p>
      <w:pPr>
        <w:spacing w:after="0"/>
        <w:ind w:left="0"/>
        <w:jc w:val="both"/>
      </w:pPr>
      <w:r>
        <w:rPr>
          <w:rFonts w:ascii="Times New Roman"/>
          <w:b w:val="false"/>
          <w:i w:val="false"/>
          <w:color w:val="000000"/>
          <w:sz w:val="28"/>
        </w:rPr>
        <w:t xml:space="preserve">      Бағдарламаны iске асыру шетелде тұратын отандастармен жан-жақты байланысты дамыту және нығайту үшiн қажетті жағдай жасауға мүмкіндiк бередi. </w:t>
      </w:r>
      <w:r>
        <w:br/>
      </w:r>
      <w:r>
        <w:rPr>
          <w:rFonts w:ascii="Times New Roman"/>
          <w:b w:val="false"/>
          <w:i w:val="false"/>
          <w:color w:val="000000"/>
          <w:sz w:val="28"/>
        </w:rPr>
        <w:t xml:space="preserve">
      Бағдарламаны iске асыру нәтижесiнде: </w:t>
      </w:r>
      <w:r>
        <w:br/>
      </w:r>
      <w:r>
        <w:rPr>
          <w:rFonts w:ascii="Times New Roman"/>
          <w:b w:val="false"/>
          <w:i w:val="false"/>
          <w:color w:val="000000"/>
          <w:sz w:val="28"/>
        </w:rPr>
        <w:t xml:space="preserve">
      1) шетелдегi қазақ диаспораларымен өзара iс-әрекет жасау мәселелерi бойынша мемлекетаралық байланыстарды реттеудiң құқықтық негiздерi жетiлдiріледi (2006-2007 жылдар); </w:t>
      </w:r>
      <w:r>
        <w:br/>
      </w:r>
      <w:r>
        <w:rPr>
          <w:rFonts w:ascii="Times New Roman"/>
          <w:b w:val="false"/>
          <w:i w:val="false"/>
          <w:color w:val="000000"/>
          <w:sz w:val="28"/>
        </w:rPr>
        <w:t xml:space="preserve">
      2) Тәуелсiз Мемлекеттер Достастығы елдерiмен азаматтық алудың оңайлатылған тәртiбi туралы халықаралық шарттардың жобалары әзiрленедi (2006 жылдың екiншi жартысы); </w:t>
      </w:r>
      <w:r>
        <w:br/>
      </w:r>
      <w:r>
        <w:rPr>
          <w:rFonts w:ascii="Times New Roman"/>
          <w:b w:val="false"/>
          <w:i w:val="false"/>
          <w:color w:val="000000"/>
          <w:sz w:val="28"/>
        </w:rPr>
        <w:t xml:space="preserve">
      3) шетелде тұратын отандастар қатарындағы бизнес өкiлдерiнің Қазақстан экономикасына тартылуы үшiн қажеттi құқықтық және ұйымдастырушылық жағдай қалыптастырылады (2006-2007 жылдар); </w:t>
      </w:r>
      <w:r>
        <w:br/>
      </w:r>
      <w:r>
        <w:rPr>
          <w:rFonts w:ascii="Times New Roman"/>
          <w:b w:val="false"/>
          <w:i w:val="false"/>
          <w:color w:val="000000"/>
          <w:sz w:val="28"/>
        </w:rPr>
        <w:t xml:space="preserve">
      4) әлеуметтік зерттеулер жүргізiлетін: 2005 жылы - екi, 2006 жылы - бiр, 2007 жылы - үш; </w:t>
      </w:r>
      <w:r>
        <w:br/>
      </w:r>
      <w:r>
        <w:rPr>
          <w:rFonts w:ascii="Times New Roman"/>
          <w:b w:val="false"/>
          <w:i w:val="false"/>
          <w:color w:val="000000"/>
          <w:sz w:val="28"/>
        </w:rPr>
        <w:t xml:space="preserve">
      5) әлеуметтік зерттеулердiң нәтижелерiн ескере отырып, жыл сайын "Шетелде тұратын отандастардың жағдайы және оларды қолдау iс-шараларының жүзеге асырылуы" атты тақырыпқа талдаулық баяндамалар әзiрленетiн; </w:t>
      </w:r>
      <w:r>
        <w:br/>
      </w:r>
      <w:r>
        <w:rPr>
          <w:rFonts w:ascii="Times New Roman"/>
          <w:b w:val="false"/>
          <w:i w:val="false"/>
          <w:color w:val="000000"/>
          <w:sz w:val="28"/>
        </w:rPr>
        <w:t xml:space="preserve">
      6) шетелде тұратын отандастарға қазақ ұлттық мәдени орталықтарының жұмысын ұйымдастыруға көмек көрсетiлетiн (2005-2007 жылдар); </w:t>
      </w:r>
      <w:r>
        <w:br/>
      </w:r>
      <w:r>
        <w:rPr>
          <w:rFonts w:ascii="Times New Roman"/>
          <w:b w:val="false"/>
          <w:i w:val="false"/>
          <w:color w:val="000000"/>
          <w:sz w:val="28"/>
        </w:rPr>
        <w:t xml:space="preserve">
      7) мынадай: </w:t>
      </w:r>
      <w:r>
        <w:br/>
      </w:r>
      <w:r>
        <w:rPr>
          <w:rFonts w:ascii="Times New Roman"/>
          <w:b w:val="false"/>
          <w:i w:val="false"/>
          <w:color w:val="000000"/>
          <w:sz w:val="28"/>
        </w:rPr>
        <w:t xml:space="preserve">
      Еуропа елдерiнде тұратын қазақ жастарының өнер және спорт (2005-2007 жылдар), </w:t>
      </w:r>
      <w:r>
        <w:br/>
      </w:r>
      <w:r>
        <w:rPr>
          <w:rFonts w:ascii="Times New Roman"/>
          <w:b w:val="false"/>
          <w:i w:val="false"/>
          <w:color w:val="000000"/>
          <w:sz w:val="28"/>
        </w:rPr>
        <w:t xml:space="preserve">
      шетелде тұратын отандастардың халық шығармашылығы (2006-2007 жылдар), </w:t>
      </w:r>
      <w:r>
        <w:br/>
      </w:r>
      <w:r>
        <w:rPr>
          <w:rFonts w:ascii="Times New Roman"/>
          <w:b w:val="false"/>
          <w:i w:val="false"/>
          <w:color w:val="000000"/>
          <w:sz w:val="28"/>
        </w:rPr>
        <w:t xml:space="preserve">
      қазақ диаспорасы өкiлдерiнiң қатысуымен ақындардың халықаралық мүшайрасы (2005-2007 жылдар) фестивальдары өткiзiледi; </w:t>
      </w:r>
      <w:r>
        <w:br/>
      </w:r>
      <w:r>
        <w:rPr>
          <w:rFonts w:ascii="Times New Roman"/>
          <w:b w:val="false"/>
          <w:i w:val="false"/>
          <w:color w:val="000000"/>
          <w:sz w:val="28"/>
        </w:rPr>
        <w:t xml:space="preserve">
      8) Таяу және алыс шет елдердегi қазақ әдебиетi мен мәдениетiнiң күндерi өткiзiледi (2006-2007 жылдар); </w:t>
      </w:r>
      <w:r>
        <w:br/>
      </w:r>
      <w:r>
        <w:rPr>
          <w:rFonts w:ascii="Times New Roman"/>
          <w:b w:val="false"/>
          <w:i w:val="false"/>
          <w:color w:val="000000"/>
          <w:sz w:val="28"/>
        </w:rPr>
        <w:t xml:space="preserve">
      9) "Саsрiоnеt" спутниктік арнасының хабар таратуы қамтамасыз етіледi, ғаламдық Интернет желiсiнде қазақ тiліндегі www.otandastar.kz web-порталы құрылады (2007 жылы), отандастарымыз тұратын елдерде "Туған тіл" мамандандырылған альманахын шығару және тарату ұйымдастырылады (2005-2007 жылдар); </w:t>
      </w:r>
      <w:r>
        <w:br/>
      </w:r>
      <w:r>
        <w:rPr>
          <w:rFonts w:ascii="Times New Roman"/>
          <w:b w:val="false"/>
          <w:i w:val="false"/>
          <w:color w:val="000000"/>
          <w:sz w:val="28"/>
        </w:rPr>
        <w:t xml:space="preserve">
      10) таяу және алыс шетелдегi қазақ мектептерiн оқулықтармен, оқу-әдiстемелік құралдарымен қамтамасыз ету жақсартылады; </w:t>
      </w:r>
      <w:r>
        <w:br/>
      </w:r>
      <w:r>
        <w:rPr>
          <w:rFonts w:ascii="Times New Roman"/>
          <w:b w:val="false"/>
          <w:i w:val="false"/>
          <w:color w:val="000000"/>
          <w:sz w:val="28"/>
        </w:rPr>
        <w:t xml:space="preserve">
      11) жыл сайын шетелде тұратын отандастармен өзара қарым-қатынас мәселелерi бойынша 10 ғылыми-практикалық конференциялар, семинарлар және дөңгелек үстелдер өткiзiледi; </w:t>
      </w:r>
      <w:r>
        <w:br/>
      </w:r>
      <w:r>
        <w:rPr>
          <w:rFonts w:ascii="Times New Roman"/>
          <w:b w:val="false"/>
          <w:i w:val="false"/>
          <w:color w:val="000000"/>
          <w:sz w:val="28"/>
        </w:rPr>
        <w:t xml:space="preserve">
      12) қазақтардың Дүниежүзiлік III құрылтайы (2005 жылы), Кiшi құрылтайы (2006 жылы) өткiзiлетiн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